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8EE" w:rsidRDefault="006A7F57" w:rsidP="00FC38EE">
      <w:pPr>
        <w:pStyle w:val="NaamvergadergroepIKNL"/>
      </w:pPr>
      <w:r>
        <w:t>Werkgroep Longtumoren Amsterdam</w:t>
      </w:r>
    </w:p>
    <w:tbl>
      <w:tblPr>
        <w:tblStyle w:val="Tabelraster"/>
        <w:tblW w:w="7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1"/>
        <w:gridCol w:w="6406"/>
      </w:tblGrid>
      <w:tr w:rsidR="00FC38EE" w:rsidTr="005771C6">
        <w:trPr>
          <w:trHeight w:hRule="exact" w:val="260"/>
        </w:trPr>
        <w:tc>
          <w:tcPr>
            <w:tcW w:w="1191" w:type="dxa"/>
            <w:shd w:val="clear" w:color="auto" w:fill="auto"/>
          </w:tcPr>
          <w:p w:rsidR="00FC38EE" w:rsidRDefault="00FC38EE" w:rsidP="00DC36BB">
            <w:pPr>
              <w:pStyle w:val="DocumentgegevenskopjeIKNL"/>
            </w:pPr>
            <w:r>
              <w:t>Datum</w:t>
            </w:r>
          </w:p>
        </w:tc>
        <w:tc>
          <w:tcPr>
            <w:tcW w:w="6406" w:type="dxa"/>
            <w:shd w:val="clear" w:color="auto" w:fill="auto"/>
          </w:tcPr>
          <w:p w:rsidR="00FC38EE" w:rsidRDefault="000A407E" w:rsidP="00DC36BB">
            <w:pPr>
              <w:pStyle w:val="DocumentgegevensIKNL"/>
            </w:pPr>
            <w:r>
              <w:t>17 maart 2020</w:t>
            </w:r>
          </w:p>
        </w:tc>
      </w:tr>
      <w:tr w:rsidR="00FC38EE" w:rsidTr="005771C6">
        <w:trPr>
          <w:trHeight w:hRule="exact" w:val="260"/>
        </w:trPr>
        <w:tc>
          <w:tcPr>
            <w:tcW w:w="1191" w:type="dxa"/>
            <w:shd w:val="clear" w:color="auto" w:fill="auto"/>
          </w:tcPr>
          <w:p w:rsidR="00FC38EE" w:rsidRDefault="00FC38EE" w:rsidP="00DC36BB">
            <w:pPr>
              <w:pStyle w:val="DocumentgegevenskopjeIKNL"/>
            </w:pPr>
            <w:r>
              <w:t>Tijd</w:t>
            </w:r>
          </w:p>
        </w:tc>
        <w:tc>
          <w:tcPr>
            <w:tcW w:w="6406" w:type="dxa"/>
            <w:shd w:val="clear" w:color="auto" w:fill="auto"/>
          </w:tcPr>
          <w:p w:rsidR="00FC38EE" w:rsidRDefault="006A7F57" w:rsidP="00DC36BB">
            <w:pPr>
              <w:pStyle w:val="DocumentgegevensIKNL"/>
              <w:rPr>
                <w:noProof/>
              </w:rPr>
            </w:pPr>
            <w:r>
              <w:rPr>
                <w:noProof/>
              </w:rPr>
              <w:t>18:30</w:t>
            </w:r>
            <w:r w:rsidR="00FC38EE">
              <w:rPr>
                <w:noProof/>
              </w:rPr>
              <w:t xml:space="preserve"> </w:t>
            </w:r>
            <w:r>
              <w:rPr>
                <w:noProof/>
              </w:rPr>
              <w:t xml:space="preserve">– 20:30 </w:t>
            </w:r>
            <w:r w:rsidR="00FC38EE">
              <w:rPr>
                <w:noProof/>
              </w:rPr>
              <w:t>uur</w:t>
            </w:r>
          </w:p>
        </w:tc>
      </w:tr>
      <w:tr w:rsidR="00FC38EE" w:rsidTr="005771C6">
        <w:trPr>
          <w:trHeight w:val="261"/>
        </w:trPr>
        <w:tc>
          <w:tcPr>
            <w:tcW w:w="1191" w:type="dxa"/>
            <w:shd w:val="clear" w:color="auto" w:fill="auto"/>
          </w:tcPr>
          <w:p w:rsidR="00FC38EE" w:rsidRDefault="00FC38EE" w:rsidP="00DC36BB">
            <w:pPr>
              <w:pStyle w:val="DocumentgegevenskopjeIKNL"/>
            </w:pPr>
            <w:r>
              <w:t>Plaats</w:t>
            </w:r>
          </w:p>
        </w:tc>
        <w:tc>
          <w:tcPr>
            <w:tcW w:w="6406" w:type="dxa"/>
            <w:shd w:val="clear" w:color="auto" w:fill="auto"/>
          </w:tcPr>
          <w:p w:rsidR="007335BA" w:rsidRDefault="006A7F57" w:rsidP="00DC36BB">
            <w:pPr>
              <w:pStyle w:val="DocumentgegevensIKNL"/>
            </w:pPr>
            <w:r>
              <w:t>Antoni van Leeuwenhoek, Plesmanlaan 121, Amsterdam, Zaal Z4</w:t>
            </w:r>
          </w:p>
        </w:tc>
      </w:tr>
      <w:tr w:rsidR="00770DCB" w:rsidTr="005771C6">
        <w:trPr>
          <w:trHeight w:hRule="exact" w:val="520"/>
        </w:trPr>
        <w:tc>
          <w:tcPr>
            <w:tcW w:w="1191" w:type="dxa"/>
            <w:shd w:val="clear" w:color="auto" w:fill="auto"/>
          </w:tcPr>
          <w:p w:rsidR="00770DCB" w:rsidRDefault="00770DCB" w:rsidP="00770DCB">
            <w:pPr>
              <w:pStyle w:val="DocumentgegevenskopjeIKNL"/>
            </w:pPr>
            <w:r>
              <w:t>Telefoonnummer</w:t>
            </w:r>
          </w:p>
        </w:tc>
        <w:tc>
          <w:tcPr>
            <w:tcW w:w="6406" w:type="dxa"/>
            <w:shd w:val="clear" w:color="auto" w:fill="auto"/>
          </w:tcPr>
          <w:p w:rsidR="00770DCB" w:rsidRDefault="006A7F57" w:rsidP="00770DCB">
            <w:pPr>
              <w:pStyle w:val="DocumentgegevensIKNL"/>
            </w:pPr>
            <w:r>
              <w:t>Secretaresse: 06 11 26 26 24</w:t>
            </w:r>
          </w:p>
        </w:tc>
      </w:tr>
    </w:tbl>
    <w:p w:rsidR="00FC38EE" w:rsidRDefault="00FC38EE" w:rsidP="00FC38EE">
      <w:pPr>
        <w:pStyle w:val="BasistekstIKNL"/>
      </w:pPr>
    </w:p>
    <w:tbl>
      <w:tblPr>
        <w:tblStyle w:val="Tabelraster"/>
        <w:tblW w:w="9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61"/>
        <w:gridCol w:w="7257"/>
      </w:tblGrid>
      <w:tr w:rsidR="00770DCB" w:rsidTr="00770DCB">
        <w:trPr>
          <w:trHeight w:hRule="exact" w:val="261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</w:tcPr>
          <w:p w:rsidR="00770DCB" w:rsidRDefault="00770DCB" w:rsidP="00DC36BB">
            <w:pPr>
              <w:pStyle w:val="Documentgegevenskopje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</w:tcPr>
          <w:p w:rsidR="00770DCB" w:rsidRDefault="00770DCB" w:rsidP="00DC36BB">
            <w:pPr>
              <w:pStyle w:val="DocumentgegevenskopjeIKNL"/>
            </w:pPr>
            <w:r>
              <w:t>Tijd en/of bijlage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</w:tcPr>
          <w:p w:rsidR="00770DCB" w:rsidRDefault="00770DCB" w:rsidP="00DC36BB">
            <w:pPr>
              <w:pStyle w:val="DocumentgegevenskopjeIKNL"/>
            </w:pPr>
            <w:r>
              <w:t>Agendapunt</w:t>
            </w:r>
          </w:p>
        </w:tc>
      </w:tr>
      <w:tr w:rsidR="00770DCB" w:rsidTr="00770DCB">
        <w:trPr>
          <w:trHeight w:hRule="exact" w:val="68"/>
        </w:trPr>
        <w:tc>
          <w:tcPr>
            <w:tcW w:w="567" w:type="dxa"/>
            <w:tcBorders>
              <w:bottom w:val="single" w:sz="8" w:space="0" w:color="808080"/>
              <w:right w:val="single" w:sz="48" w:space="0" w:color="FFFFFF" w:themeColor="background1"/>
            </w:tcBorders>
            <w:shd w:val="clear" w:color="auto" w:fill="auto"/>
          </w:tcPr>
          <w:p w:rsidR="00770DCB" w:rsidRDefault="00770DCB" w:rsidP="00DC36BB">
            <w:pPr>
              <w:pStyle w:val="Documentgegevenskopje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bottom w:val="single" w:sz="8" w:space="0" w:color="808080"/>
              <w:right w:val="single" w:sz="48" w:space="0" w:color="FFFFFF" w:themeColor="background1"/>
            </w:tcBorders>
            <w:shd w:val="clear" w:color="auto" w:fill="auto"/>
          </w:tcPr>
          <w:p w:rsidR="00770DCB" w:rsidRDefault="00770DCB" w:rsidP="00DC36BB">
            <w:pPr>
              <w:pStyle w:val="DocumentgegevenskopjeIKNL"/>
            </w:pPr>
          </w:p>
        </w:tc>
        <w:tc>
          <w:tcPr>
            <w:tcW w:w="7257" w:type="dxa"/>
            <w:tcBorders>
              <w:left w:val="single" w:sz="48" w:space="0" w:color="FFFFFF" w:themeColor="background1"/>
              <w:bottom w:val="single" w:sz="8" w:space="0" w:color="808080"/>
            </w:tcBorders>
            <w:shd w:val="clear" w:color="auto" w:fill="auto"/>
          </w:tcPr>
          <w:p w:rsidR="00770DCB" w:rsidRDefault="00770DCB" w:rsidP="00DC36BB">
            <w:pPr>
              <w:pStyle w:val="DocumentgegevenskopjeIKNL"/>
            </w:pPr>
          </w:p>
        </w:tc>
      </w:tr>
      <w:tr w:rsidR="00770DCB" w:rsidRPr="00042114" w:rsidTr="00770DCB">
        <w:trPr>
          <w:trHeight w:val="260"/>
        </w:trPr>
        <w:tc>
          <w:tcPr>
            <w:tcW w:w="567" w:type="dxa"/>
            <w:tcBorders>
              <w:top w:val="single" w:sz="8" w:space="0" w:color="808080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770DCB" w:rsidRPr="00042114" w:rsidRDefault="00770DCB" w:rsidP="00DC36BB">
            <w:pPr>
              <w:pStyle w:val="NummerIKNL"/>
            </w:pPr>
          </w:p>
        </w:tc>
        <w:tc>
          <w:tcPr>
            <w:tcW w:w="1361" w:type="dxa"/>
            <w:tcBorders>
              <w:top w:val="single" w:sz="8" w:space="0" w:color="808080"/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770DCB" w:rsidRPr="00042114" w:rsidRDefault="006A7F57" w:rsidP="00DD6D34">
            <w:pPr>
              <w:pStyle w:val="BasistekstIKNL"/>
            </w:pPr>
            <w:r>
              <w:t>18:30 uur</w:t>
            </w:r>
          </w:p>
        </w:tc>
        <w:tc>
          <w:tcPr>
            <w:tcW w:w="7257" w:type="dxa"/>
            <w:tcBorders>
              <w:top w:val="single" w:sz="8" w:space="0" w:color="808080"/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770DCB" w:rsidRPr="00042114" w:rsidRDefault="006A7F57" w:rsidP="00DD6D34">
            <w:pPr>
              <w:pStyle w:val="BasistekstIKNL"/>
            </w:pPr>
            <w:r>
              <w:t>Opening/Mededelingen</w:t>
            </w:r>
            <w:r w:rsidR="005F385D">
              <w:t>/verslag 12 november 2019</w:t>
            </w:r>
          </w:p>
        </w:tc>
      </w:tr>
      <w:tr w:rsidR="00DD6D34" w:rsidRPr="00042114" w:rsidTr="00770DCB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DD6D34" w:rsidRPr="00042114" w:rsidRDefault="00DD6D34" w:rsidP="00DC36BB">
            <w:pPr>
              <w:pStyle w:val="Nummer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DD6D34" w:rsidRDefault="006A7F57" w:rsidP="00DD6D34">
            <w:pPr>
              <w:pStyle w:val="BasistekstIKNL"/>
            </w:pPr>
            <w:r>
              <w:t>18:35 uur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B52135" w:rsidRDefault="001A3B70" w:rsidP="00DD6D34">
            <w:pPr>
              <w:pStyle w:val="BasistekstIKNL"/>
              <w:rPr>
                <w:i/>
              </w:rPr>
            </w:pPr>
            <w:r>
              <w:rPr>
                <w:rFonts w:cs="Arial"/>
                <w:sz w:val="20"/>
                <w:szCs w:val="20"/>
              </w:rPr>
              <w:t>Prehabilitatie voorafgaand aan longkankerchirurgie</w:t>
            </w:r>
          </w:p>
          <w:p w:rsidR="006A7F57" w:rsidRPr="00E10E92" w:rsidRDefault="006A7413" w:rsidP="00DD6D34">
            <w:pPr>
              <w:pStyle w:val="BasistekstIKNL"/>
              <w:rPr>
                <w:i/>
              </w:rPr>
            </w:pPr>
            <w:r w:rsidRPr="00E550D1">
              <w:rPr>
                <w:rFonts w:cs="Arial"/>
                <w:i/>
              </w:rPr>
              <w:t>Doo</w:t>
            </w:r>
            <w:r w:rsidR="00E10E92" w:rsidRPr="00E550D1">
              <w:rPr>
                <w:rFonts w:cs="Arial"/>
                <w:i/>
              </w:rPr>
              <w:t>r</w:t>
            </w:r>
            <w:r w:rsidR="00E550D1">
              <w:rPr>
                <w:rFonts w:cs="Arial"/>
                <w:i/>
              </w:rPr>
              <w:t xml:space="preserve"> J.P. Eerenberg, chirurg, </w:t>
            </w:r>
            <w:proofErr w:type="spellStart"/>
            <w:r w:rsidR="00E550D1">
              <w:rPr>
                <w:rFonts w:cs="Arial"/>
                <w:i/>
              </w:rPr>
              <w:t>Tergooi</w:t>
            </w:r>
            <w:proofErr w:type="spellEnd"/>
            <w:r w:rsidR="00E10E92" w:rsidRPr="00E10E92">
              <w:rPr>
                <w:rFonts w:cs="Arial"/>
                <w:i/>
              </w:rPr>
              <w:t>.</w:t>
            </w:r>
          </w:p>
        </w:tc>
      </w:tr>
      <w:tr w:rsidR="00DD6D34" w:rsidRPr="00042114" w:rsidTr="00770DCB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DD6D34" w:rsidRPr="00042114" w:rsidRDefault="00DD6D34" w:rsidP="00DC36BB">
            <w:pPr>
              <w:pStyle w:val="Nummer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DD6D34" w:rsidRDefault="006A7F57" w:rsidP="00DD6D34">
            <w:pPr>
              <w:pStyle w:val="BasistekstIKNL"/>
            </w:pPr>
            <w:r>
              <w:t>1</w:t>
            </w:r>
            <w:r w:rsidR="001A3B70">
              <w:t>8</w:t>
            </w:r>
            <w:r>
              <w:t>:</w:t>
            </w:r>
            <w:r w:rsidR="001A3B70">
              <w:t>55</w:t>
            </w:r>
            <w:r>
              <w:t xml:space="preserve"> uur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FD3819" w:rsidRPr="00FD3819" w:rsidRDefault="001A3B70" w:rsidP="00FD381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Pijnbehandeling bij longkanker/mesothelioom</w:t>
            </w:r>
          </w:p>
          <w:p w:rsidR="006A7F57" w:rsidRPr="006A7F57" w:rsidRDefault="00FD3819" w:rsidP="00FD3819">
            <w:pPr>
              <w:rPr>
                <w:i/>
              </w:rPr>
            </w:pPr>
            <w:r w:rsidRPr="00FD3819">
              <w:rPr>
                <w:rFonts w:ascii="Arial" w:hAnsi="Arial" w:cs="Arial"/>
                <w:i/>
                <w:sz w:val="18"/>
                <w:szCs w:val="18"/>
              </w:rPr>
              <w:t>Door</w:t>
            </w:r>
            <w:r w:rsidR="00E10E92">
              <w:rPr>
                <w:rFonts w:ascii="Arial" w:hAnsi="Arial" w:cs="Arial"/>
                <w:i/>
                <w:sz w:val="18"/>
                <w:szCs w:val="18"/>
              </w:rPr>
              <w:t>:</w:t>
            </w:r>
            <w:r w:rsidRPr="00FD381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E10E92">
              <w:rPr>
                <w:rFonts w:ascii="Arial" w:hAnsi="Arial" w:cs="Arial"/>
                <w:i/>
                <w:sz w:val="18"/>
                <w:szCs w:val="18"/>
              </w:rPr>
              <w:t>Andre Schipper, anesthesioloog</w:t>
            </w:r>
            <w:r w:rsidR="0023154C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E10E9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1A3B70">
              <w:rPr>
                <w:rFonts w:ascii="Arial" w:hAnsi="Arial" w:cs="Arial"/>
                <w:i/>
                <w:sz w:val="18"/>
                <w:szCs w:val="18"/>
              </w:rPr>
              <w:t>Dijklander</w:t>
            </w:r>
            <w:proofErr w:type="spellEnd"/>
            <w:r w:rsidR="00E10E92">
              <w:rPr>
                <w:rFonts w:ascii="Arial" w:hAnsi="Arial" w:cs="Arial"/>
                <w:i/>
                <w:sz w:val="18"/>
                <w:szCs w:val="18"/>
              </w:rPr>
              <w:t xml:space="preserve"> ziekenhuis.</w:t>
            </w:r>
          </w:p>
        </w:tc>
      </w:tr>
      <w:tr w:rsidR="00DD6D34" w:rsidRPr="00042114" w:rsidTr="00770DCB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DD6D34" w:rsidRPr="00042114" w:rsidRDefault="00DD6D34" w:rsidP="00DC36BB">
            <w:pPr>
              <w:pStyle w:val="Nummer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DD6D34" w:rsidRDefault="006A7F57" w:rsidP="00DD6D34">
            <w:pPr>
              <w:pStyle w:val="BasistekstIKNL"/>
            </w:pPr>
            <w:r>
              <w:t>19:</w:t>
            </w:r>
            <w:r w:rsidR="001A3B70">
              <w:t>1</w:t>
            </w:r>
            <w:r>
              <w:t>5 uur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6A7F57" w:rsidRDefault="001A3B70" w:rsidP="00FD3819">
            <w:pPr>
              <w:pStyle w:val="BasistekstIKNL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Incidentie en behandeling van radion</w:t>
            </w:r>
            <w:r w:rsidR="00E10E92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crose</w:t>
            </w:r>
          </w:p>
          <w:p w:rsidR="001A3B70" w:rsidRPr="006A7413" w:rsidRDefault="001A3B70" w:rsidP="00FD3819">
            <w:pPr>
              <w:pStyle w:val="BasistekstIKNL"/>
              <w:rPr>
                <w:i/>
              </w:rPr>
            </w:pPr>
            <w:r>
              <w:rPr>
                <w:i/>
              </w:rPr>
              <w:t>Door: Edith Dieleman, radiotherapeut-oncoloog, Amsterdam UMC</w:t>
            </w:r>
          </w:p>
        </w:tc>
      </w:tr>
      <w:tr w:rsidR="00DD6D34" w:rsidRPr="00042114" w:rsidTr="00770DCB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DD6D34" w:rsidRPr="00042114" w:rsidRDefault="00DD6D34" w:rsidP="00DC36BB">
            <w:pPr>
              <w:pStyle w:val="Nummer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DD6D34" w:rsidRDefault="006A7F57" w:rsidP="00DD6D34">
            <w:pPr>
              <w:pStyle w:val="BasistekstIKNL"/>
            </w:pPr>
            <w:r>
              <w:t>19:</w:t>
            </w:r>
            <w:r w:rsidR="001A3B70">
              <w:t>35</w:t>
            </w:r>
            <w:r>
              <w:t xml:space="preserve"> uur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123B07" w:rsidRDefault="001A3B70" w:rsidP="00123B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Determinanten van overlijden in ziekenhuis bij patiënten met longkanker</w:t>
            </w:r>
          </w:p>
          <w:p w:rsidR="001A3B70" w:rsidRPr="003A1676" w:rsidRDefault="001A3B70" w:rsidP="00123B0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A1676">
              <w:rPr>
                <w:rFonts w:ascii="Arial" w:hAnsi="Arial" w:cs="Arial"/>
                <w:i/>
                <w:sz w:val="18"/>
                <w:szCs w:val="18"/>
              </w:rPr>
              <w:t xml:space="preserve">Door: Adinda </w:t>
            </w:r>
            <w:proofErr w:type="spellStart"/>
            <w:r w:rsidRPr="003A1676">
              <w:rPr>
                <w:rFonts w:ascii="Arial" w:hAnsi="Arial" w:cs="Arial"/>
                <w:i/>
                <w:sz w:val="18"/>
                <w:szCs w:val="18"/>
              </w:rPr>
              <w:t>Mieras</w:t>
            </w:r>
            <w:proofErr w:type="spellEnd"/>
            <w:r w:rsidRPr="003A1676">
              <w:rPr>
                <w:rFonts w:ascii="Arial" w:hAnsi="Arial" w:cs="Arial"/>
                <w:i/>
                <w:sz w:val="18"/>
                <w:szCs w:val="18"/>
              </w:rPr>
              <w:t xml:space="preserve">, </w:t>
            </w:r>
            <w:r w:rsidR="00E34AC6">
              <w:rPr>
                <w:rFonts w:ascii="Arial" w:hAnsi="Arial" w:cs="Arial"/>
                <w:i/>
                <w:sz w:val="18"/>
                <w:szCs w:val="18"/>
              </w:rPr>
              <w:t xml:space="preserve">PhD student, </w:t>
            </w:r>
            <w:r w:rsidRPr="003A1676">
              <w:rPr>
                <w:rFonts w:ascii="Arial" w:hAnsi="Arial" w:cs="Arial"/>
                <w:i/>
                <w:sz w:val="18"/>
                <w:szCs w:val="18"/>
              </w:rPr>
              <w:t>Amsterdam UMC</w:t>
            </w:r>
          </w:p>
        </w:tc>
      </w:tr>
      <w:tr w:rsidR="00DD6D34" w:rsidRPr="00042114" w:rsidTr="00770DCB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DD6D34" w:rsidRPr="00042114" w:rsidRDefault="00DD6D34" w:rsidP="00DC36BB">
            <w:pPr>
              <w:pStyle w:val="Nummer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DD6D34" w:rsidRDefault="001A3B70" w:rsidP="00DD6D34">
            <w:pPr>
              <w:pStyle w:val="BasistekstIKNL"/>
            </w:pPr>
            <w:r>
              <w:t>19:55  uur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DD6D34" w:rsidRDefault="001A3B70" w:rsidP="00DD6D34">
            <w:pPr>
              <w:pStyle w:val="BasistekstIKNL"/>
            </w:pPr>
            <w:r>
              <w:t>Indicaties voor behandeling met hyperbare zuurstof</w:t>
            </w:r>
          </w:p>
          <w:p w:rsidR="001A3B70" w:rsidRPr="001A3B70" w:rsidRDefault="001A3B70" w:rsidP="00DD6D34">
            <w:pPr>
              <w:pStyle w:val="BasistekstIKNL"/>
              <w:rPr>
                <w:i/>
              </w:rPr>
            </w:pPr>
            <w:r>
              <w:rPr>
                <w:i/>
              </w:rPr>
              <w:t>Door</w:t>
            </w:r>
            <w:r w:rsidR="00E10E92">
              <w:rPr>
                <w:i/>
              </w:rPr>
              <w:t xml:space="preserve"> </w:t>
            </w:r>
            <w:r w:rsidR="00E550D1">
              <w:rPr>
                <w:i/>
              </w:rPr>
              <w:t>M. Tiemessen, longarts, Dijklanderziekenhuis</w:t>
            </w:r>
            <w:bookmarkStart w:id="0" w:name="_GoBack"/>
            <w:bookmarkEnd w:id="0"/>
          </w:p>
        </w:tc>
      </w:tr>
      <w:tr w:rsidR="001A3B70" w:rsidRPr="00042114" w:rsidTr="00770DCB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1A3B70" w:rsidRPr="00042114" w:rsidRDefault="001A3B70" w:rsidP="001A3B70">
            <w:pPr>
              <w:pStyle w:val="Nummer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1A3B70" w:rsidRDefault="001A3B70" w:rsidP="001A3B70">
            <w:pPr>
              <w:pStyle w:val="BasistekstIKNL"/>
            </w:pPr>
            <w:r>
              <w:t>20:15 uur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1A3B70" w:rsidRDefault="001A3B70" w:rsidP="001A3B70">
            <w:pPr>
              <w:pStyle w:val="BasistekstIKNL"/>
            </w:pPr>
            <w:r>
              <w:t>Rondvraag</w:t>
            </w:r>
          </w:p>
        </w:tc>
      </w:tr>
      <w:tr w:rsidR="001A3B70" w:rsidRPr="00042114" w:rsidTr="00770DCB">
        <w:trPr>
          <w:trHeight w:val="260"/>
        </w:trPr>
        <w:tc>
          <w:tcPr>
            <w:tcW w:w="567" w:type="dxa"/>
            <w:tcBorders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1A3B70" w:rsidRPr="00042114" w:rsidRDefault="001A3B70" w:rsidP="001A3B70">
            <w:pPr>
              <w:pStyle w:val="NummerIKNL"/>
            </w:pPr>
          </w:p>
        </w:tc>
        <w:tc>
          <w:tcPr>
            <w:tcW w:w="1361" w:type="dxa"/>
            <w:tcBorders>
              <w:left w:val="single" w:sz="48" w:space="0" w:color="FFFFFF" w:themeColor="background1"/>
              <w:righ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1A3B70" w:rsidRDefault="001A3B70" w:rsidP="001A3B70">
            <w:pPr>
              <w:pStyle w:val="BasistekstIKNL"/>
            </w:pPr>
            <w:r>
              <w:t>20:30 uur</w:t>
            </w:r>
          </w:p>
        </w:tc>
        <w:tc>
          <w:tcPr>
            <w:tcW w:w="7257" w:type="dxa"/>
            <w:tcBorders>
              <w:left w:val="single" w:sz="48" w:space="0" w:color="FFFFFF" w:themeColor="background1"/>
            </w:tcBorders>
            <w:shd w:val="clear" w:color="auto" w:fill="auto"/>
            <w:tcMar>
              <w:top w:w="180" w:type="dxa"/>
              <w:bottom w:w="80" w:type="dxa"/>
            </w:tcMar>
          </w:tcPr>
          <w:p w:rsidR="001A3B70" w:rsidRDefault="001A3B70" w:rsidP="001A3B70">
            <w:pPr>
              <w:pStyle w:val="BasistekstIKNL"/>
            </w:pPr>
            <w:r>
              <w:t>Sluiting</w:t>
            </w:r>
          </w:p>
        </w:tc>
      </w:tr>
    </w:tbl>
    <w:p w:rsidR="00A87D07" w:rsidRDefault="00B52135" w:rsidP="007F770C">
      <w:pPr>
        <w:pStyle w:val="BasistekstIKNL"/>
      </w:pPr>
      <w:r>
        <w:tab/>
      </w:r>
      <w:r>
        <w:tab/>
      </w:r>
      <w:r>
        <w:tab/>
      </w:r>
      <w:r>
        <w:tab/>
      </w:r>
      <w:r>
        <w:tab/>
      </w:r>
    </w:p>
    <w:p w:rsidR="00B52135" w:rsidRDefault="00B52135" w:rsidP="007F770C">
      <w:pPr>
        <w:pStyle w:val="BasistekstIKNL"/>
      </w:pPr>
    </w:p>
    <w:p w:rsidR="00B52135" w:rsidRDefault="00B52135" w:rsidP="00B52135">
      <w:pPr>
        <w:rPr>
          <w:rFonts w:ascii="Arial" w:hAnsi="Arial" w:cs="Arial"/>
          <w:sz w:val="20"/>
          <w:szCs w:val="20"/>
        </w:rPr>
      </w:pPr>
    </w:p>
    <w:p w:rsidR="00B52135" w:rsidRPr="00042114" w:rsidRDefault="00B52135" w:rsidP="007F770C">
      <w:pPr>
        <w:pStyle w:val="BasistekstIKNL"/>
      </w:pPr>
    </w:p>
    <w:sectPr w:rsidR="00B52135" w:rsidRPr="00042114" w:rsidSect="000F10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784" w:right="3005" w:bottom="964" w:left="1304" w:header="47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5C7E" w:rsidRDefault="00135C7E">
      <w:r>
        <w:separator/>
      </w:r>
    </w:p>
  </w:endnote>
  <w:endnote w:type="continuationSeparator" w:id="0">
    <w:p w:rsidR="00135C7E" w:rsidRDefault="00135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altName w:val="Calibri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4B7" w:rsidRDefault="002414B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4B7" w:rsidRDefault="002414B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4B7" w:rsidRDefault="002414B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5C7E" w:rsidRDefault="00135C7E">
      <w:r>
        <w:separator/>
      </w:r>
    </w:p>
  </w:footnote>
  <w:footnote w:type="continuationSeparator" w:id="0">
    <w:p w:rsidR="00135C7E" w:rsidRDefault="00135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101" w:rsidRDefault="000F107D" w:rsidP="00F42D50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7456" behindDoc="1" locked="0" layoutInCell="0" allowOverlap="1" wp14:anchorId="478DDE9E" wp14:editId="28A238E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531621"/>
              <wp:effectExtent l="0" t="0" r="0" b="0"/>
              <wp:wrapNone/>
              <wp:docPr id="4" name="TeVerwijderenShape_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" name="Freeform 18"/>
                      <wps:cNvSpPr>
                        <a:spLocks noEditPoints="1"/>
                      </wps:cNvSpPr>
                      <wps:spPr bwMode="auto">
                        <a:xfrm>
                          <a:off x="5640917" y="302472"/>
                          <a:ext cx="1045845" cy="1026795"/>
                        </a:xfrm>
                        <a:custGeom>
                          <a:avLst/>
                          <a:gdLst>
                            <a:gd name="T0" fmla="*/ 724 w 3294"/>
                            <a:gd name="T1" fmla="*/ 1217 h 3234"/>
                            <a:gd name="T2" fmla="*/ 374 w 3294"/>
                            <a:gd name="T3" fmla="*/ 1746 h 3234"/>
                            <a:gd name="T4" fmla="*/ 1719 w 3294"/>
                            <a:gd name="T5" fmla="*/ 741 h 3234"/>
                            <a:gd name="T6" fmla="*/ 2195 w 3294"/>
                            <a:gd name="T7" fmla="*/ 1679 h 3234"/>
                            <a:gd name="T8" fmla="*/ 2464 w 3294"/>
                            <a:gd name="T9" fmla="*/ 1563 h 3234"/>
                            <a:gd name="T10" fmla="*/ 0 w 3294"/>
                            <a:gd name="T11" fmla="*/ 2011 h 3234"/>
                            <a:gd name="T12" fmla="*/ 108 w 3294"/>
                            <a:gd name="T13" fmla="*/ 2094 h 3234"/>
                            <a:gd name="T14" fmla="*/ 295 w 3294"/>
                            <a:gd name="T15" fmla="*/ 2309 h 3234"/>
                            <a:gd name="T16" fmla="*/ 415 w 3294"/>
                            <a:gd name="T17" fmla="*/ 2094 h 3234"/>
                            <a:gd name="T18" fmla="*/ 438 w 3294"/>
                            <a:gd name="T19" fmla="*/ 2315 h 3234"/>
                            <a:gd name="T20" fmla="*/ 719 w 3294"/>
                            <a:gd name="T21" fmla="*/ 2210 h 3234"/>
                            <a:gd name="T22" fmla="*/ 540 w 3294"/>
                            <a:gd name="T23" fmla="*/ 2210 h 3234"/>
                            <a:gd name="T24" fmla="*/ 987 w 3294"/>
                            <a:gd name="T25" fmla="*/ 2307 h 3234"/>
                            <a:gd name="T26" fmla="*/ 956 w 3294"/>
                            <a:gd name="T27" fmla="*/ 2269 h 3234"/>
                            <a:gd name="T28" fmla="*/ 958 w 3294"/>
                            <a:gd name="T29" fmla="*/ 2199 h 3234"/>
                            <a:gd name="T30" fmla="*/ 1179 w 3294"/>
                            <a:gd name="T31" fmla="*/ 2091 h 3234"/>
                            <a:gd name="T32" fmla="*/ 1330 w 3294"/>
                            <a:gd name="T33" fmla="*/ 2177 h 3234"/>
                            <a:gd name="T34" fmla="*/ 1376 w 3294"/>
                            <a:gd name="T35" fmla="*/ 2165 h 3234"/>
                            <a:gd name="T36" fmla="*/ 1345 w 3294"/>
                            <a:gd name="T37" fmla="*/ 2218 h 3234"/>
                            <a:gd name="T38" fmla="*/ 1509 w 3294"/>
                            <a:gd name="T39" fmla="*/ 2315 h 3234"/>
                            <a:gd name="T40" fmla="*/ 1445 w 3294"/>
                            <a:gd name="T41" fmla="*/ 2120 h 3234"/>
                            <a:gd name="T42" fmla="*/ 1468 w 3294"/>
                            <a:gd name="T43" fmla="*/ 2248 h 3234"/>
                            <a:gd name="T44" fmla="*/ 36 w 3294"/>
                            <a:gd name="T45" fmla="*/ 2421 h 3234"/>
                            <a:gd name="T46" fmla="*/ 183 w 3294"/>
                            <a:gd name="T47" fmla="*/ 2554 h 3234"/>
                            <a:gd name="T48" fmla="*/ 366 w 3294"/>
                            <a:gd name="T49" fmla="*/ 2734 h 3234"/>
                            <a:gd name="T50" fmla="*/ 245 w 3294"/>
                            <a:gd name="T51" fmla="*/ 2601 h 3234"/>
                            <a:gd name="T52" fmla="*/ 350 w 3294"/>
                            <a:gd name="T53" fmla="*/ 2662 h 3234"/>
                            <a:gd name="T54" fmla="*/ 562 w 3294"/>
                            <a:gd name="T55" fmla="*/ 2576 h 3234"/>
                            <a:gd name="T56" fmla="*/ 495 w 3294"/>
                            <a:gd name="T57" fmla="*/ 2554 h 3234"/>
                            <a:gd name="T58" fmla="*/ 792 w 3294"/>
                            <a:gd name="T59" fmla="*/ 2652 h 3234"/>
                            <a:gd name="T60" fmla="*/ 1041 w 3294"/>
                            <a:gd name="T61" fmla="*/ 2548 h 3234"/>
                            <a:gd name="T62" fmla="*/ 1041 w 3294"/>
                            <a:gd name="T63" fmla="*/ 2576 h 3234"/>
                            <a:gd name="T64" fmla="*/ 1316 w 3294"/>
                            <a:gd name="T65" fmla="*/ 2581 h 3234"/>
                            <a:gd name="T66" fmla="*/ 1500 w 3294"/>
                            <a:gd name="T67" fmla="*/ 2604 h 3234"/>
                            <a:gd name="T68" fmla="*/ 1365 w 3294"/>
                            <a:gd name="T69" fmla="*/ 2661 h 3234"/>
                            <a:gd name="T70" fmla="*/ 1665 w 3294"/>
                            <a:gd name="T71" fmla="*/ 2774 h 3234"/>
                            <a:gd name="T72" fmla="*/ 1587 w 3294"/>
                            <a:gd name="T73" fmla="*/ 2645 h 3234"/>
                            <a:gd name="T74" fmla="*/ 1974 w 3294"/>
                            <a:gd name="T75" fmla="*/ 2650 h 3234"/>
                            <a:gd name="T76" fmla="*/ 2187 w 3294"/>
                            <a:gd name="T77" fmla="*/ 2581 h 3234"/>
                            <a:gd name="T78" fmla="*/ 2094 w 3294"/>
                            <a:gd name="T79" fmla="*/ 2581 h 3234"/>
                            <a:gd name="T80" fmla="*/ 2187 w 3294"/>
                            <a:gd name="T81" fmla="*/ 2581 h 3234"/>
                            <a:gd name="T82" fmla="*/ 2329 w 3294"/>
                            <a:gd name="T83" fmla="*/ 2548 h 3234"/>
                            <a:gd name="T84" fmla="*/ 2565 w 3294"/>
                            <a:gd name="T85" fmla="*/ 2721 h 3234"/>
                            <a:gd name="T86" fmla="*/ 2381 w 3294"/>
                            <a:gd name="T87" fmla="*/ 2690 h 3234"/>
                            <a:gd name="T88" fmla="*/ 2667 w 3294"/>
                            <a:gd name="T89" fmla="*/ 2658 h 3234"/>
                            <a:gd name="T90" fmla="*/ 2927 w 3294"/>
                            <a:gd name="T91" fmla="*/ 2769 h 3234"/>
                            <a:gd name="T92" fmla="*/ 2667 w 3294"/>
                            <a:gd name="T93" fmla="*/ 2554 h 3234"/>
                            <a:gd name="T94" fmla="*/ 41 w 3294"/>
                            <a:gd name="T95" fmla="*/ 2950 h 3234"/>
                            <a:gd name="T96" fmla="*/ 374 w 3294"/>
                            <a:gd name="T97" fmla="*/ 3129 h 3234"/>
                            <a:gd name="T98" fmla="*/ 453 w 3294"/>
                            <a:gd name="T99" fmla="*/ 3206 h 3234"/>
                            <a:gd name="T100" fmla="*/ 793 w 3294"/>
                            <a:gd name="T101" fmla="*/ 2881 h 3234"/>
                            <a:gd name="T102" fmla="*/ 793 w 3294"/>
                            <a:gd name="T103" fmla="*/ 3228 h 3234"/>
                            <a:gd name="T104" fmla="*/ 1090 w 3294"/>
                            <a:gd name="T105" fmla="*/ 3129 h 3234"/>
                            <a:gd name="T106" fmla="*/ 910 w 3294"/>
                            <a:gd name="T107" fmla="*/ 3129 h 3234"/>
                            <a:gd name="T108" fmla="*/ 1178 w 3294"/>
                            <a:gd name="T109" fmla="*/ 3107 h 3234"/>
                            <a:gd name="T110" fmla="*/ 1146 w 3294"/>
                            <a:gd name="T111" fmla="*/ 3013 h 3234"/>
                            <a:gd name="T112" fmla="*/ 1530 w 3294"/>
                            <a:gd name="T113" fmla="*/ 3096 h 3234"/>
                            <a:gd name="T114" fmla="*/ 1576 w 3294"/>
                            <a:gd name="T115" fmla="*/ 3084 h 3234"/>
                            <a:gd name="T116" fmla="*/ 1546 w 3294"/>
                            <a:gd name="T117" fmla="*/ 3137 h 3234"/>
                            <a:gd name="T118" fmla="*/ 1646 w 3294"/>
                            <a:gd name="T119" fmla="*/ 3228 h 3234"/>
                            <a:gd name="T120" fmla="*/ 1750 w 3294"/>
                            <a:gd name="T121" fmla="*/ 3008 h 3234"/>
                            <a:gd name="T122" fmla="*/ 2085 w 3294"/>
                            <a:gd name="T123" fmla="*/ 3049 h 3234"/>
                            <a:gd name="T124" fmla="*/ 2001 w 3294"/>
                            <a:gd name="T125" fmla="*/ 3206 h 3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294" h="3234">
                              <a:moveTo>
                                <a:pt x="360" y="392"/>
                              </a:moveTo>
                              <a:cubicBezTo>
                                <a:pt x="259" y="391"/>
                                <a:pt x="189" y="310"/>
                                <a:pt x="204" y="210"/>
                              </a:cubicBezTo>
                              <a:cubicBezTo>
                                <a:pt x="208" y="181"/>
                                <a:pt x="208" y="181"/>
                                <a:pt x="208" y="181"/>
                              </a:cubicBezTo>
                              <a:cubicBezTo>
                                <a:pt x="222" y="81"/>
                                <a:pt x="315" y="0"/>
                                <a:pt x="416" y="1"/>
                              </a:cubicBezTo>
                              <a:cubicBezTo>
                                <a:pt x="516" y="1"/>
                                <a:pt x="586" y="82"/>
                                <a:pt x="572" y="182"/>
                              </a:cubicBezTo>
                              <a:cubicBezTo>
                                <a:pt x="568" y="211"/>
                                <a:pt x="568" y="211"/>
                                <a:pt x="568" y="211"/>
                              </a:cubicBezTo>
                              <a:cubicBezTo>
                                <a:pt x="553" y="311"/>
                                <a:pt x="460" y="392"/>
                                <a:pt x="360" y="392"/>
                              </a:cubicBezTo>
                              <a:moveTo>
                                <a:pt x="724" y="1217"/>
                              </a:moveTo>
                              <a:cubicBezTo>
                                <a:pt x="972" y="1050"/>
                                <a:pt x="1138" y="619"/>
                                <a:pt x="1138" y="619"/>
                              </a:cubicBezTo>
                              <a:cubicBezTo>
                                <a:pt x="1138" y="619"/>
                                <a:pt x="1081" y="594"/>
                                <a:pt x="1011" y="594"/>
                              </a:cubicBezTo>
                              <a:cubicBezTo>
                                <a:pt x="867" y="594"/>
                                <a:pt x="685" y="666"/>
                                <a:pt x="530" y="957"/>
                              </a:cubicBezTo>
                              <a:cubicBezTo>
                                <a:pt x="496" y="1020"/>
                                <a:pt x="472" y="1085"/>
                                <a:pt x="457" y="1133"/>
                              </a:cubicBezTo>
                              <a:cubicBezTo>
                                <a:pt x="529" y="604"/>
                                <a:pt x="529" y="604"/>
                                <a:pt x="529" y="604"/>
                              </a:cubicBezTo>
                              <a:cubicBezTo>
                                <a:pt x="163" y="604"/>
                                <a:pt x="163" y="604"/>
                                <a:pt x="163" y="604"/>
                              </a:cubicBezTo>
                              <a:cubicBezTo>
                                <a:pt x="8" y="1746"/>
                                <a:pt x="8" y="1746"/>
                                <a:pt x="8" y="1746"/>
                              </a:cubicBezTo>
                              <a:cubicBezTo>
                                <a:pt x="374" y="1746"/>
                                <a:pt x="374" y="1746"/>
                                <a:pt x="374" y="1746"/>
                              </a:cubicBezTo>
                              <a:cubicBezTo>
                                <a:pt x="447" y="1207"/>
                                <a:pt x="447" y="1207"/>
                                <a:pt x="447" y="1207"/>
                              </a:cubicBezTo>
                              <a:cubicBezTo>
                                <a:pt x="459" y="1271"/>
                                <a:pt x="459" y="1271"/>
                                <a:pt x="459" y="1271"/>
                              </a:cubicBezTo>
                              <a:cubicBezTo>
                                <a:pt x="475" y="1342"/>
                                <a:pt x="587" y="1757"/>
                                <a:pt x="902" y="1758"/>
                              </a:cubicBezTo>
                              <a:cubicBezTo>
                                <a:pt x="962" y="1759"/>
                                <a:pt x="1013" y="1751"/>
                                <a:pt x="1057" y="1740"/>
                              </a:cubicBezTo>
                              <a:cubicBezTo>
                                <a:pt x="1057" y="1740"/>
                                <a:pt x="1096" y="1318"/>
                                <a:pt x="724" y="1217"/>
                              </a:cubicBezTo>
                              <a:moveTo>
                                <a:pt x="2046" y="602"/>
                              </a:moveTo>
                              <a:cubicBezTo>
                                <a:pt x="1979" y="1282"/>
                                <a:pt x="1979" y="1282"/>
                                <a:pt x="1979" y="1282"/>
                              </a:cubicBezTo>
                              <a:cubicBezTo>
                                <a:pt x="1719" y="741"/>
                                <a:pt x="1719" y="741"/>
                                <a:pt x="1719" y="741"/>
                              </a:cubicBezTo>
                              <a:cubicBezTo>
                                <a:pt x="1686" y="667"/>
                                <a:pt x="1629" y="593"/>
                                <a:pt x="1508" y="593"/>
                              </a:cubicBezTo>
                              <a:cubicBezTo>
                                <a:pt x="1455" y="593"/>
                                <a:pt x="1399" y="610"/>
                                <a:pt x="1355" y="619"/>
                              </a:cubicBezTo>
                              <a:cubicBezTo>
                                <a:pt x="1194" y="1745"/>
                                <a:pt x="1194" y="1745"/>
                                <a:pt x="1194" y="1745"/>
                              </a:cubicBezTo>
                              <a:cubicBezTo>
                                <a:pt x="1523" y="1745"/>
                                <a:pt x="1523" y="1745"/>
                                <a:pt x="1523" y="1745"/>
                              </a:cubicBezTo>
                              <a:cubicBezTo>
                                <a:pt x="1601" y="1090"/>
                                <a:pt x="1601" y="1090"/>
                                <a:pt x="1601" y="1090"/>
                              </a:cubicBezTo>
                              <a:cubicBezTo>
                                <a:pt x="1682" y="1279"/>
                                <a:pt x="1803" y="1544"/>
                                <a:pt x="1846" y="1618"/>
                              </a:cubicBezTo>
                              <a:cubicBezTo>
                                <a:pt x="1911" y="1733"/>
                                <a:pt x="1983" y="1758"/>
                                <a:pt x="2039" y="1757"/>
                              </a:cubicBezTo>
                              <a:cubicBezTo>
                                <a:pt x="2123" y="1758"/>
                                <a:pt x="2167" y="1721"/>
                                <a:pt x="2195" y="1679"/>
                              </a:cubicBezTo>
                              <a:cubicBezTo>
                                <a:pt x="2223" y="1638"/>
                                <a:pt x="2230" y="1593"/>
                                <a:pt x="2233" y="1573"/>
                              </a:cubicBezTo>
                              <a:cubicBezTo>
                                <a:pt x="2371" y="602"/>
                                <a:pt x="2371" y="602"/>
                                <a:pt x="2371" y="602"/>
                              </a:cubicBezTo>
                              <a:cubicBezTo>
                                <a:pt x="2046" y="602"/>
                                <a:pt x="2046" y="602"/>
                                <a:pt x="2046" y="602"/>
                              </a:cubicBezTo>
                              <a:moveTo>
                                <a:pt x="2846" y="1453"/>
                              </a:moveTo>
                              <a:cubicBezTo>
                                <a:pt x="2941" y="778"/>
                                <a:pt x="2941" y="778"/>
                                <a:pt x="2941" y="778"/>
                              </a:cubicBezTo>
                              <a:cubicBezTo>
                                <a:pt x="2955" y="676"/>
                                <a:pt x="2885" y="594"/>
                                <a:pt x="2783" y="594"/>
                              </a:cubicBezTo>
                              <a:cubicBezTo>
                                <a:pt x="2682" y="594"/>
                                <a:pt x="2588" y="676"/>
                                <a:pt x="2574" y="778"/>
                              </a:cubicBezTo>
                              <a:cubicBezTo>
                                <a:pt x="2464" y="1563"/>
                                <a:pt x="2464" y="1563"/>
                                <a:pt x="2464" y="1563"/>
                              </a:cubicBezTo>
                              <a:cubicBezTo>
                                <a:pt x="2449" y="1664"/>
                                <a:pt x="2520" y="1747"/>
                                <a:pt x="2621" y="1747"/>
                              </a:cubicBezTo>
                              <a:cubicBezTo>
                                <a:pt x="3253" y="1747"/>
                                <a:pt x="3253" y="1747"/>
                                <a:pt x="3253" y="1747"/>
                              </a:cubicBezTo>
                              <a:cubicBezTo>
                                <a:pt x="3294" y="1453"/>
                                <a:pt x="3294" y="1453"/>
                                <a:pt x="3294" y="1453"/>
                              </a:cubicBezTo>
                              <a:cubicBezTo>
                                <a:pt x="2846" y="1453"/>
                                <a:pt x="2846" y="1453"/>
                                <a:pt x="2846" y="1453"/>
                              </a:cubicBezTo>
                              <a:moveTo>
                                <a:pt x="22" y="2033"/>
                              </a:moveTo>
                              <a:cubicBezTo>
                                <a:pt x="33" y="2033"/>
                                <a:pt x="44" y="2024"/>
                                <a:pt x="44" y="2011"/>
                              </a:cubicBezTo>
                              <a:cubicBezTo>
                                <a:pt x="44" y="1998"/>
                                <a:pt x="33" y="1989"/>
                                <a:pt x="22" y="1989"/>
                              </a:cubicBezTo>
                              <a:cubicBezTo>
                                <a:pt x="11" y="1989"/>
                                <a:pt x="0" y="1998"/>
                                <a:pt x="0" y="2011"/>
                              </a:cubicBezTo>
                              <a:cubicBezTo>
                                <a:pt x="0" y="2024"/>
                                <a:pt x="11" y="2033"/>
                                <a:pt x="22" y="2033"/>
                              </a:cubicBezTo>
                              <a:moveTo>
                                <a:pt x="37" y="2094"/>
                              </a:moveTo>
                              <a:cubicBezTo>
                                <a:pt x="7" y="2094"/>
                                <a:pt x="7" y="2094"/>
                                <a:pt x="7" y="2094"/>
                              </a:cubicBezTo>
                              <a:cubicBezTo>
                                <a:pt x="7" y="2309"/>
                                <a:pt x="7" y="2309"/>
                                <a:pt x="7" y="2309"/>
                              </a:cubicBezTo>
                              <a:cubicBezTo>
                                <a:pt x="37" y="2309"/>
                                <a:pt x="37" y="2309"/>
                                <a:pt x="37" y="2309"/>
                              </a:cubicBezTo>
                              <a:lnTo>
                                <a:pt x="37" y="2094"/>
                              </a:lnTo>
                              <a:close/>
                              <a:moveTo>
                                <a:pt x="139" y="2094"/>
                              </a:moveTo>
                              <a:cubicBezTo>
                                <a:pt x="108" y="2094"/>
                                <a:pt x="108" y="2094"/>
                                <a:pt x="108" y="2094"/>
                              </a:cubicBezTo>
                              <a:cubicBezTo>
                                <a:pt x="109" y="2110"/>
                                <a:pt x="111" y="2130"/>
                                <a:pt x="111" y="2141"/>
                              </a:cubicBezTo>
                              <a:cubicBezTo>
                                <a:pt x="111" y="2309"/>
                                <a:pt x="111" y="2309"/>
                                <a:pt x="111" y="2309"/>
                              </a:cubicBezTo>
                              <a:cubicBezTo>
                                <a:pt x="141" y="2309"/>
                                <a:pt x="141" y="2309"/>
                                <a:pt x="141" y="2309"/>
                              </a:cubicBezTo>
                              <a:cubicBezTo>
                                <a:pt x="141" y="2199"/>
                                <a:pt x="141" y="2199"/>
                                <a:pt x="141" y="2199"/>
                              </a:cubicBezTo>
                              <a:cubicBezTo>
                                <a:pt x="141" y="2120"/>
                                <a:pt x="200" y="2116"/>
                                <a:pt x="206" y="2116"/>
                              </a:cubicBezTo>
                              <a:cubicBezTo>
                                <a:pt x="251" y="2116"/>
                                <a:pt x="264" y="2142"/>
                                <a:pt x="264" y="2190"/>
                              </a:cubicBezTo>
                              <a:cubicBezTo>
                                <a:pt x="264" y="2309"/>
                                <a:pt x="264" y="2309"/>
                                <a:pt x="264" y="2309"/>
                              </a:cubicBezTo>
                              <a:cubicBezTo>
                                <a:pt x="295" y="2309"/>
                                <a:pt x="295" y="2309"/>
                                <a:pt x="295" y="2309"/>
                              </a:cubicBezTo>
                              <a:cubicBezTo>
                                <a:pt x="295" y="2173"/>
                                <a:pt x="295" y="2173"/>
                                <a:pt x="295" y="2173"/>
                              </a:cubicBezTo>
                              <a:cubicBezTo>
                                <a:pt x="295" y="2119"/>
                                <a:pt x="269" y="2088"/>
                                <a:pt x="214" y="2088"/>
                              </a:cubicBezTo>
                              <a:cubicBezTo>
                                <a:pt x="185" y="2088"/>
                                <a:pt x="155" y="2105"/>
                                <a:pt x="142" y="2128"/>
                              </a:cubicBezTo>
                              <a:cubicBezTo>
                                <a:pt x="141" y="2128"/>
                                <a:pt x="141" y="2128"/>
                                <a:pt x="141" y="2128"/>
                              </a:cubicBezTo>
                              <a:cubicBezTo>
                                <a:pt x="141" y="2117"/>
                                <a:pt x="141" y="2105"/>
                                <a:pt x="139" y="2094"/>
                              </a:cubicBezTo>
                              <a:moveTo>
                                <a:pt x="477" y="2122"/>
                              </a:moveTo>
                              <a:cubicBezTo>
                                <a:pt x="477" y="2094"/>
                                <a:pt x="477" y="2094"/>
                                <a:pt x="477" y="2094"/>
                              </a:cubicBezTo>
                              <a:cubicBezTo>
                                <a:pt x="415" y="2094"/>
                                <a:pt x="415" y="2094"/>
                                <a:pt x="415" y="2094"/>
                              </a:cubicBezTo>
                              <a:cubicBezTo>
                                <a:pt x="415" y="2033"/>
                                <a:pt x="415" y="2033"/>
                                <a:pt x="415" y="2033"/>
                              </a:cubicBezTo>
                              <a:cubicBezTo>
                                <a:pt x="385" y="2033"/>
                                <a:pt x="385" y="2033"/>
                                <a:pt x="385" y="2033"/>
                              </a:cubicBezTo>
                              <a:cubicBezTo>
                                <a:pt x="385" y="2094"/>
                                <a:pt x="385" y="2094"/>
                                <a:pt x="385" y="2094"/>
                              </a:cubicBezTo>
                              <a:cubicBezTo>
                                <a:pt x="339" y="2094"/>
                                <a:pt x="339" y="2094"/>
                                <a:pt x="339" y="2094"/>
                              </a:cubicBezTo>
                              <a:cubicBezTo>
                                <a:pt x="339" y="2122"/>
                                <a:pt x="339" y="2122"/>
                                <a:pt x="339" y="2122"/>
                              </a:cubicBezTo>
                              <a:cubicBezTo>
                                <a:pt x="385" y="2122"/>
                                <a:pt x="385" y="2122"/>
                                <a:pt x="385" y="2122"/>
                              </a:cubicBezTo>
                              <a:cubicBezTo>
                                <a:pt x="385" y="2257"/>
                                <a:pt x="385" y="2257"/>
                                <a:pt x="385" y="2257"/>
                              </a:cubicBezTo>
                              <a:cubicBezTo>
                                <a:pt x="385" y="2304"/>
                                <a:pt x="415" y="2315"/>
                                <a:pt x="438" y="2315"/>
                              </a:cubicBezTo>
                              <a:cubicBezTo>
                                <a:pt x="453" y="2315"/>
                                <a:pt x="468" y="2312"/>
                                <a:pt x="479" y="2307"/>
                              </a:cubicBezTo>
                              <a:cubicBezTo>
                                <a:pt x="478" y="2279"/>
                                <a:pt x="478" y="2279"/>
                                <a:pt x="478" y="2279"/>
                              </a:cubicBezTo>
                              <a:cubicBezTo>
                                <a:pt x="469" y="2284"/>
                                <a:pt x="457" y="2287"/>
                                <a:pt x="446" y="2287"/>
                              </a:cubicBezTo>
                              <a:cubicBezTo>
                                <a:pt x="428" y="2287"/>
                                <a:pt x="415" y="2281"/>
                                <a:pt x="415" y="2248"/>
                              </a:cubicBezTo>
                              <a:cubicBezTo>
                                <a:pt x="415" y="2122"/>
                                <a:pt x="415" y="2122"/>
                                <a:pt x="415" y="2122"/>
                              </a:cubicBezTo>
                              <a:cubicBezTo>
                                <a:pt x="477" y="2122"/>
                                <a:pt x="477" y="2122"/>
                                <a:pt x="477" y="2122"/>
                              </a:cubicBezTo>
                              <a:moveTo>
                                <a:pt x="540" y="2210"/>
                              </a:moveTo>
                              <a:cubicBezTo>
                                <a:pt x="719" y="2210"/>
                                <a:pt x="719" y="2210"/>
                                <a:pt x="719" y="2210"/>
                              </a:cubicBezTo>
                              <a:cubicBezTo>
                                <a:pt x="719" y="2196"/>
                                <a:pt x="719" y="2196"/>
                                <a:pt x="719" y="2196"/>
                              </a:cubicBezTo>
                              <a:cubicBezTo>
                                <a:pt x="719" y="2137"/>
                                <a:pt x="681" y="2089"/>
                                <a:pt x="616" y="2088"/>
                              </a:cubicBezTo>
                              <a:cubicBezTo>
                                <a:pt x="555" y="2088"/>
                                <a:pt x="508" y="2137"/>
                                <a:pt x="508" y="2202"/>
                              </a:cubicBezTo>
                              <a:cubicBezTo>
                                <a:pt x="508" y="2266"/>
                                <a:pt x="555" y="2315"/>
                                <a:pt x="619" y="2315"/>
                              </a:cubicBezTo>
                              <a:cubicBezTo>
                                <a:pt x="654" y="2315"/>
                                <a:pt x="686" y="2301"/>
                                <a:pt x="711" y="2269"/>
                              </a:cubicBezTo>
                              <a:cubicBezTo>
                                <a:pt x="688" y="2250"/>
                                <a:pt x="688" y="2250"/>
                                <a:pt x="688" y="2250"/>
                              </a:cubicBezTo>
                              <a:cubicBezTo>
                                <a:pt x="676" y="2269"/>
                                <a:pt x="651" y="2287"/>
                                <a:pt x="619" y="2287"/>
                              </a:cubicBezTo>
                              <a:cubicBezTo>
                                <a:pt x="576" y="2287"/>
                                <a:pt x="543" y="2253"/>
                                <a:pt x="540" y="2210"/>
                              </a:cubicBezTo>
                              <a:moveTo>
                                <a:pt x="541" y="2185"/>
                              </a:moveTo>
                              <a:cubicBezTo>
                                <a:pt x="541" y="2150"/>
                                <a:pt x="577" y="2116"/>
                                <a:pt x="616" y="2116"/>
                              </a:cubicBezTo>
                              <a:cubicBezTo>
                                <a:pt x="660" y="2116"/>
                                <a:pt x="686" y="2144"/>
                                <a:pt x="686" y="2185"/>
                              </a:cubicBezTo>
                              <a:lnTo>
                                <a:pt x="541" y="2185"/>
                              </a:lnTo>
                              <a:close/>
                              <a:moveTo>
                                <a:pt x="791" y="2352"/>
                              </a:moveTo>
                              <a:cubicBezTo>
                                <a:pt x="768" y="2376"/>
                                <a:pt x="768" y="2376"/>
                                <a:pt x="768" y="2376"/>
                              </a:cubicBezTo>
                              <a:cubicBezTo>
                                <a:pt x="796" y="2406"/>
                                <a:pt x="829" y="2419"/>
                                <a:pt x="872" y="2419"/>
                              </a:cubicBezTo>
                              <a:cubicBezTo>
                                <a:pt x="968" y="2419"/>
                                <a:pt x="987" y="2354"/>
                                <a:pt x="987" y="2307"/>
                              </a:cubicBezTo>
                              <a:cubicBezTo>
                                <a:pt x="987" y="2094"/>
                                <a:pt x="987" y="2094"/>
                                <a:pt x="987" y="2094"/>
                              </a:cubicBezTo>
                              <a:cubicBezTo>
                                <a:pt x="957" y="2094"/>
                                <a:pt x="957" y="2094"/>
                                <a:pt x="957" y="2094"/>
                              </a:cubicBezTo>
                              <a:cubicBezTo>
                                <a:pt x="957" y="2130"/>
                                <a:pt x="957" y="2130"/>
                                <a:pt x="957" y="2130"/>
                              </a:cubicBezTo>
                              <a:cubicBezTo>
                                <a:pt x="956" y="2130"/>
                                <a:pt x="956" y="2130"/>
                                <a:pt x="956" y="2130"/>
                              </a:cubicBezTo>
                              <a:cubicBezTo>
                                <a:pt x="931" y="2096"/>
                                <a:pt x="898" y="2088"/>
                                <a:pt x="872" y="2088"/>
                              </a:cubicBezTo>
                              <a:cubicBezTo>
                                <a:pt x="809" y="2088"/>
                                <a:pt x="763" y="2137"/>
                                <a:pt x="763" y="2200"/>
                              </a:cubicBezTo>
                              <a:cubicBezTo>
                                <a:pt x="763" y="2263"/>
                                <a:pt x="813" y="2309"/>
                                <a:pt x="875" y="2309"/>
                              </a:cubicBezTo>
                              <a:cubicBezTo>
                                <a:pt x="906" y="2309"/>
                                <a:pt x="936" y="2298"/>
                                <a:pt x="956" y="2269"/>
                              </a:cubicBezTo>
                              <a:cubicBezTo>
                                <a:pt x="957" y="2269"/>
                                <a:pt x="957" y="2269"/>
                                <a:pt x="957" y="2269"/>
                              </a:cubicBezTo>
                              <a:cubicBezTo>
                                <a:pt x="957" y="2307"/>
                                <a:pt x="957" y="2307"/>
                                <a:pt x="957" y="2307"/>
                              </a:cubicBezTo>
                              <a:cubicBezTo>
                                <a:pt x="957" y="2354"/>
                                <a:pt x="935" y="2392"/>
                                <a:pt x="873" y="2392"/>
                              </a:cubicBezTo>
                              <a:cubicBezTo>
                                <a:pt x="838" y="2392"/>
                                <a:pt x="809" y="2376"/>
                                <a:pt x="791" y="2352"/>
                              </a:cubicBezTo>
                              <a:moveTo>
                                <a:pt x="876" y="2281"/>
                              </a:moveTo>
                              <a:cubicBezTo>
                                <a:pt x="831" y="2281"/>
                                <a:pt x="796" y="2244"/>
                                <a:pt x="796" y="2199"/>
                              </a:cubicBezTo>
                              <a:cubicBezTo>
                                <a:pt x="796" y="2154"/>
                                <a:pt x="831" y="2116"/>
                                <a:pt x="876" y="2116"/>
                              </a:cubicBezTo>
                              <a:cubicBezTo>
                                <a:pt x="927" y="2116"/>
                                <a:pt x="958" y="2154"/>
                                <a:pt x="958" y="2199"/>
                              </a:cubicBezTo>
                              <a:cubicBezTo>
                                <a:pt x="959" y="2248"/>
                                <a:pt x="920" y="2281"/>
                                <a:pt x="876" y="2281"/>
                              </a:cubicBezTo>
                              <a:moveTo>
                                <a:pt x="1058" y="2161"/>
                              </a:moveTo>
                              <a:cubicBezTo>
                                <a:pt x="1058" y="2309"/>
                                <a:pt x="1058" y="2309"/>
                                <a:pt x="1058" y="2309"/>
                              </a:cubicBezTo>
                              <a:cubicBezTo>
                                <a:pt x="1088" y="2309"/>
                                <a:pt x="1088" y="2309"/>
                                <a:pt x="1088" y="2309"/>
                              </a:cubicBezTo>
                              <a:cubicBezTo>
                                <a:pt x="1088" y="2188"/>
                                <a:pt x="1088" y="2188"/>
                                <a:pt x="1088" y="2188"/>
                              </a:cubicBezTo>
                              <a:cubicBezTo>
                                <a:pt x="1088" y="2159"/>
                                <a:pt x="1109" y="2119"/>
                                <a:pt x="1155" y="2119"/>
                              </a:cubicBezTo>
                              <a:cubicBezTo>
                                <a:pt x="1163" y="2119"/>
                                <a:pt x="1169" y="2120"/>
                                <a:pt x="1173" y="2121"/>
                              </a:cubicBezTo>
                              <a:cubicBezTo>
                                <a:pt x="1179" y="2091"/>
                                <a:pt x="1179" y="2091"/>
                                <a:pt x="1179" y="2091"/>
                              </a:cubicBezTo>
                              <a:cubicBezTo>
                                <a:pt x="1172" y="2089"/>
                                <a:pt x="1165" y="2088"/>
                                <a:pt x="1156" y="2088"/>
                              </a:cubicBezTo>
                              <a:cubicBezTo>
                                <a:pt x="1118" y="2088"/>
                                <a:pt x="1096" y="2111"/>
                                <a:pt x="1087" y="2134"/>
                              </a:cubicBezTo>
                              <a:cubicBezTo>
                                <a:pt x="1086" y="2134"/>
                                <a:pt x="1086" y="2134"/>
                                <a:pt x="1086" y="2134"/>
                              </a:cubicBezTo>
                              <a:cubicBezTo>
                                <a:pt x="1086" y="2094"/>
                                <a:pt x="1086" y="2094"/>
                                <a:pt x="1086" y="2094"/>
                              </a:cubicBezTo>
                              <a:cubicBezTo>
                                <a:pt x="1056" y="2094"/>
                                <a:pt x="1056" y="2094"/>
                                <a:pt x="1056" y="2094"/>
                              </a:cubicBezTo>
                              <a:cubicBezTo>
                                <a:pt x="1057" y="2125"/>
                                <a:pt x="1058" y="2142"/>
                                <a:pt x="1058" y="2161"/>
                              </a:cubicBezTo>
                              <a:moveTo>
                                <a:pt x="1345" y="2177"/>
                              </a:moveTo>
                              <a:cubicBezTo>
                                <a:pt x="1330" y="2177"/>
                                <a:pt x="1330" y="2177"/>
                                <a:pt x="1330" y="2177"/>
                              </a:cubicBezTo>
                              <a:cubicBezTo>
                                <a:pt x="1279" y="2177"/>
                                <a:pt x="1196" y="2182"/>
                                <a:pt x="1196" y="2252"/>
                              </a:cubicBezTo>
                              <a:cubicBezTo>
                                <a:pt x="1196" y="2293"/>
                                <a:pt x="1232" y="2315"/>
                                <a:pt x="1270" y="2315"/>
                              </a:cubicBezTo>
                              <a:cubicBezTo>
                                <a:pt x="1305" y="2315"/>
                                <a:pt x="1329" y="2303"/>
                                <a:pt x="1346" y="2274"/>
                              </a:cubicBezTo>
                              <a:cubicBezTo>
                                <a:pt x="1347" y="2274"/>
                                <a:pt x="1347" y="2274"/>
                                <a:pt x="1347" y="2274"/>
                              </a:cubicBezTo>
                              <a:cubicBezTo>
                                <a:pt x="1347" y="2286"/>
                                <a:pt x="1348" y="2299"/>
                                <a:pt x="1350" y="2309"/>
                              </a:cubicBezTo>
                              <a:cubicBezTo>
                                <a:pt x="1379" y="2309"/>
                                <a:pt x="1379" y="2309"/>
                                <a:pt x="1379" y="2309"/>
                              </a:cubicBezTo>
                              <a:cubicBezTo>
                                <a:pt x="1378" y="2298"/>
                                <a:pt x="1376" y="2277"/>
                                <a:pt x="1376" y="2261"/>
                              </a:cubicBezTo>
                              <a:cubicBezTo>
                                <a:pt x="1376" y="2165"/>
                                <a:pt x="1376" y="2165"/>
                                <a:pt x="1376" y="2165"/>
                              </a:cubicBezTo>
                              <a:cubicBezTo>
                                <a:pt x="1376" y="2112"/>
                                <a:pt x="1339" y="2088"/>
                                <a:pt x="1297" y="2088"/>
                              </a:cubicBezTo>
                              <a:cubicBezTo>
                                <a:pt x="1257" y="2088"/>
                                <a:pt x="1226" y="2100"/>
                                <a:pt x="1206" y="2120"/>
                              </a:cubicBezTo>
                              <a:cubicBezTo>
                                <a:pt x="1225" y="2141"/>
                                <a:pt x="1225" y="2141"/>
                                <a:pt x="1225" y="2141"/>
                              </a:cubicBezTo>
                              <a:cubicBezTo>
                                <a:pt x="1243" y="2125"/>
                                <a:pt x="1265" y="2116"/>
                                <a:pt x="1290" y="2116"/>
                              </a:cubicBezTo>
                              <a:cubicBezTo>
                                <a:pt x="1327" y="2116"/>
                                <a:pt x="1345" y="2134"/>
                                <a:pt x="1345" y="2172"/>
                              </a:cubicBezTo>
                              <a:cubicBezTo>
                                <a:pt x="1345" y="2177"/>
                                <a:pt x="1345" y="2177"/>
                                <a:pt x="1345" y="2177"/>
                              </a:cubicBezTo>
                              <a:moveTo>
                                <a:pt x="1345" y="2202"/>
                              </a:moveTo>
                              <a:cubicBezTo>
                                <a:pt x="1345" y="2218"/>
                                <a:pt x="1345" y="2218"/>
                                <a:pt x="1345" y="2218"/>
                              </a:cubicBezTo>
                              <a:cubicBezTo>
                                <a:pt x="1345" y="2256"/>
                                <a:pt x="1324" y="2287"/>
                                <a:pt x="1280" y="2287"/>
                              </a:cubicBezTo>
                              <a:cubicBezTo>
                                <a:pt x="1256" y="2287"/>
                                <a:pt x="1230" y="2276"/>
                                <a:pt x="1230" y="2248"/>
                              </a:cubicBezTo>
                              <a:cubicBezTo>
                                <a:pt x="1230" y="2204"/>
                                <a:pt x="1299" y="2202"/>
                                <a:pt x="1330" y="2202"/>
                              </a:cubicBezTo>
                              <a:lnTo>
                                <a:pt x="1345" y="2202"/>
                              </a:lnTo>
                              <a:close/>
                              <a:moveTo>
                                <a:pt x="1584" y="2177"/>
                              </a:moveTo>
                              <a:cubicBezTo>
                                <a:pt x="1569" y="2177"/>
                                <a:pt x="1569" y="2177"/>
                                <a:pt x="1569" y="2177"/>
                              </a:cubicBezTo>
                              <a:cubicBezTo>
                                <a:pt x="1517" y="2177"/>
                                <a:pt x="1435" y="2182"/>
                                <a:pt x="1435" y="2252"/>
                              </a:cubicBezTo>
                              <a:cubicBezTo>
                                <a:pt x="1435" y="2293"/>
                                <a:pt x="1471" y="2315"/>
                                <a:pt x="1509" y="2315"/>
                              </a:cubicBezTo>
                              <a:cubicBezTo>
                                <a:pt x="1543" y="2315"/>
                                <a:pt x="1567" y="2303"/>
                                <a:pt x="1585" y="2274"/>
                              </a:cubicBezTo>
                              <a:cubicBezTo>
                                <a:pt x="1586" y="2274"/>
                                <a:pt x="1586" y="2274"/>
                                <a:pt x="1586" y="2274"/>
                              </a:cubicBezTo>
                              <a:cubicBezTo>
                                <a:pt x="1586" y="2286"/>
                                <a:pt x="1587" y="2299"/>
                                <a:pt x="1588" y="2309"/>
                              </a:cubicBezTo>
                              <a:cubicBezTo>
                                <a:pt x="1618" y="2309"/>
                                <a:pt x="1618" y="2309"/>
                                <a:pt x="1618" y="2309"/>
                              </a:cubicBezTo>
                              <a:cubicBezTo>
                                <a:pt x="1616" y="2298"/>
                                <a:pt x="1614" y="2277"/>
                                <a:pt x="1614" y="2261"/>
                              </a:cubicBezTo>
                              <a:cubicBezTo>
                                <a:pt x="1614" y="2165"/>
                                <a:pt x="1614" y="2165"/>
                                <a:pt x="1614" y="2165"/>
                              </a:cubicBezTo>
                              <a:cubicBezTo>
                                <a:pt x="1614" y="2112"/>
                                <a:pt x="1578" y="2088"/>
                                <a:pt x="1536" y="2088"/>
                              </a:cubicBezTo>
                              <a:cubicBezTo>
                                <a:pt x="1495" y="2088"/>
                                <a:pt x="1464" y="2100"/>
                                <a:pt x="1445" y="2120"/>
                              </a:cubicBezTo>
                              <a:cubicBezTo>
                                <a:pt x="1463" y="2141"/>
                                <a:pt x="1463" y="2141"/>
                                <a:pt x="1463" y="2141"/>
                              </a:cubicBezTo>
                              <a:cubicBezTo>
                                <a:pt x="1481" y="2125"/>
                                <a:pt x="1503" y="2116"/>
                                <a:pt x="1529" y="2116"/>
                              </a:cubicBezTo>
                              <a:cubicBezTo>
                                <a:pt x="1566" y="2116"/>
                                <a:pt x="1584" y="2134"/>
                                <a:pt x="1584" y="2172"/>
                              </a:cubicBezTo>
                              <a:cubicBezTo>
                                <a:pt x="1584" y="2177"/>
                                <a:pt x="1584" y="2177"/>
                                <a:pt x="1584" y="2177"/>
                              </a:cubicBezTo>
                              <a:moveTo>
                                <a:pt x="1584" y="2202"/>
                              </a:moveTo>
                              <a:cubicBezTo>
                                <a:pt x="1584" y="2218"/>
                                <a:pt x="1584" y="2218"/>
                                <a:pt x="1584" y="2218"/>
                              </a:cubicBezTo>
                              <a:cubicBezTo>
                                <a:pt x="1584" y="2256"/>
                                <a:pt x="1563" y="2287"/>
                                <a:pt x="1519" y="2287"/>
                              </a:cubicBezTo>
                              <a:cubicBezTo>
                                <a:pt x="1494" y="2287"/>
                                <a:pt x="1468" y="2276"/>
                                <a:pt x="1468" y="2248"/>
                              </a:cubicBezTo>
                              <a:cubicBezTo>
                                <a:pt x="1468" y="2204"/>
                                <a:pt x="1537" y="2202"/>
                                <a:pt x="1568" y="2202"/>
                              </a:cubicBezTo>
                              <a:lnTo>
                                <a:pt x="1584" y="2202"/>
                              </a:lnTo>
                              <a:close/>
                              <a:moveTo>
                                <a:pt x="1722" y="1962"/>
                              </a:moveTo>
                              <a:cubicBezTo>
                                <a:pt x="1691" y="1962"/>
                                <a:pt x="1691" y="1962"/>
                                <a:pt x="1691" y="1962"/>
                              </a:cubicBezTo>
                              <a:cubicBezTo>
                                <a:pt x="1691" y="2309"/>
                                <a:pt x="1691" y="2309"/>
                                <a:pt x="1691" y="2309"/>
                              </a:cubicBezTo>
                              <a:cubicBezTo>
                                <a:pt x="1722" y="2309"/>
                                <a:pt x="1722" y="2309"/>
                                <a:pt x="1722" y="2309"/>
                              </a:cubicBezTo>
                              <a:lnTo>
                                <a:pt x="1722" y="1962"/>
                              </a:lnTo>
                              <a:close/>
                              <a:moveTo>
                                <a:pt x="36" y="2421"/>
                              </a:moveTo>
                              <a:cubicBezTo>
                                <a:pt x="6" y="2421"/>
                                <a:pt x="6" y="2421"/>
                                <a:pt x="6" y="2421"/>
                              </a:cubicBezTo>
                              <a:cubicBezTo>
                                <a:pt x="6" y="2769"/>
                                <a:pt x="6" y="2769"/>
                                <a:pt x="6" y="2769"/>
                              </a:cubicBezTo>
                              <a:cubicBezTo>
                                <a:pt x="36" y="2769"/>
                                <a:pt x="36" y="2769"/>
                                <a:pt x="36" y="2769"/>
                              </a:cubicBezTo>
                              <a:cubicBezTo>
                                <a:pt x="36" y="2656"/>
                                <a:pt x="36" y="2656"/>
                                <a:pt x="36" y="2656"/>
                              </a:cubicBezTo>
                              <a:cubicBezTo>
                                <a:pt x="148" y="2769"/>
                                <a:pt x="148" y="2769"/>
                                <a:pt x="148" y="2769"/>
                              </a:cubicBezTo>
                              <a:cubicBezTo>
                                <a:pt x="195" y="2769"/>
                                <a:pt x="195" y="2769"/>
                                <a:pt x="195" y="2769"/>
                              </a:cubicBezTo>
                              <a:cubicBezTo>
                                <a:pt x="76" y="2652"/>
                                <a:pt x="76" y="2652"/>
                                <a:pt x="76" y="2652"/>
                              </a:cubicBezTo>
                              <a:cubicBezTo>
                                <a:pt x="183" y="2554"/>
                                <a:pt x="183" y="2554"/>
                                <a:pt x="183" y="2554"/>
                              </a:cubicBezTo>
                              <a:cubicBezTo>
                                <a:pt x="138" y="2554"/>
                                <a:pt x="138" y="2554"/>
                                <a:pt x="138" y="2554"/>
                              </a:cubicBezTo>
                              <a:cubicBezTo>
                                <a:pt x="36" y="2651"/>
                                <a:pt x="36" y="2651"/>
                                <a:pt x="36" y="2651"/>
                              </a:cubicBezTo>
                              <a:lnTo>
                                <a:pt x="36" y="2421"/>
                              </a:lnTo>
                              <a:close/>
                              <a:moveTo>
                                <a:pt x="365" y="2637"/>
                              </a:moveTo>
                              <a:cubicBezTo>
                                <a:pt x="350" y="2637"/>
                                <a:pt x="350" y="2637"/>
                                <a:pt x="350" y="2637"/>
                              </a:cubicBezTo>
                              <a:cubicBezTo>
                                <a:pt x="299" y="2637"/>
                                <a:pt x="217" y="2641"/>
                                <a:pt x="217" y="2711"/>
                              </a:cubicBezTo>
                              <a:cubicBezTo>
                                <a:pt x="217" y="2753"/>
                                <a:pt x="252" y="2774"/>
                                <a:pt x="291" y="2774"/>
                              </a:cubicBezTo>
                              <a:cubicBezTo>
                                <a:pt x="325" y="2774"/>
                                <a:pt x="349" y="2762"/>
                                <a:pt x="366" y="2734"/>
                              </a:cubicBezTo>
                              <a:cubicBezTo>
                                <a:pt x="367" y="2734"/>
                                <a:pt x="367" y="2734"/>
                                <a:pt x="367" y="2734"/>
                              </a:cubicBezTo>
                              <a:cubicBezTo>
                                <a:pt x="367" y="2745"/>
                                <a:pt x="368" y="2758"/>
                                <a:pt x="370" y="2769"/>
                              </a:cubicBezTo>
                              <a:cubicBezTo>
                                <a:pt x="399" y="2769"/>
                                <a:pt x="399" y="2769"/>
                                <a:pt x="399" y="2769"/>
                              </a:cubicBezTo>
                              <a:cubicBezTo>
                                <a:pt x="398" y="2757"/>
                                <a:pt x="396" y="2737"/>
                                <a:pt x="396" y="2720"/>
                              </a:cubicBezTo>
                              <a:cubicBezTo>
                                <a:pt x="396" y="2624"/>
                                <a:pt x="396" y="2624"/>
                                <a:pt x="396" y="2624"/>
                              </a:cubicBezTo>
                              <a:cubicBezTo>
                                <a:pt x="396" y="2572"/>
                                <a:pt x="360" y="2548"/>
                                <a:pt x="317" y="2548"/>
                              </a:cubicBezTo>
                              <a:cubicBezTo>
                                <a:pt x="277" y="2548"/>
                                <a:pt x="246" y="2559"/>
                                <a:pt x="226" y="2579"/>
                              </a:cubicBezTo>
                              <a:cubicBezTo>
                                <a:pt x="245" y="2601"/>
                                <a:pt x="245" y="2601"/>
                                <a:pt x="245" y="2601"/>
                              </a:cubicBezTo>
                              <a:cubicBezTo>
                                <a:pt x="263" y="2584"/>
                                <a:pt x="285" y="2576"/>
                                <a:pt x="310" y="2576"/>
                              </a:cubicBezTo>
                              <a:cubicBezTo>
                                <a:pt x="348" y="2576"/>
                                <a:pt x="365" y="2594"/>
                                <a:pt x="365" y="2631"/>
                              </a:cubicBezTo>
                              <a:cubicBezTo>
                                <a:pt x="365" y="2637"/>
                                <a:pt x="365" y="2637"/>
                                <a:pt x="365" y="2637"/>
                              </a:cubicBezTo>
                              <a:moveTo>
                                <a:pt x="365" y="2662"/>
                              </a:moveTo>
                              <a:cubicBezTo>
                                <a:pt x="365" y="2677"/>
                                <a:pt x="365" y="2677"/>
                                <a:pt x="365" y="2677"/>
                              </a:cubicBezTo>
                              <a:cubicBezTo>
                                <a:pt x="365" y="2715"/>
                                <a:pt x="344" y="2747"/>
                                <a:pt x="300" y="2747"/>
                              </a:cubicBezTo>
                              <a:cubicBezTo>
                                <a:pt x="276" y="2747"/>
                                <a:pt x="250" y="2736"/>
                                <a:pt x="250" y="2707"/>
                              </a:cubicBezTo>
                              <a:cubicBezTo>
                                <a:pt x="250" y="2664"/>
                                <a:pt x="319" y="2662"/>
                                <a:pt x="350" y="2662"/>
                              </a:cubicBezTo>
                              <a:lnTo>
                                <a:pt x="365" y="2662"/>
                              </a:lnTo>
                              <a:close/>
                              <a:moveTo>
                                <a:pt x="495" y="2554"/>
                              </a:moveTo>
                              <a:cubicBezTo>
                                <a:pt x="464" y="2554"/>
                                <a:pt x="464" y="2554"/>
                                <a:pt x="464" y="2554"/>
                              </a:cubicBezTo>
                              <a:cubicBezTo>
                                <a:pt x="465" y="2569"/>
                                <a:pt x="466" y="2589"/>
                                <a:pt x="466" y="2601"/>
                              </a:cubicBezTo>
                              <a:cubicBezTo>
                                <a:pt x="466" y="2769"/>
                                <a:pt x="466" y="2769"/>
                                <a:pt x="466" y="2769"/>
                              </a:cubicBezTo>
                              <a:cubicBezTo>
                                <a:pt x="496" y="2769"/>
                                <a:pt x="496" y="2769"/>
                                <a:pt x="496" y="2769"/>
                              </a:cubicBezTo>
                              <a:cubicBezTo>
                                <a:pt x="496" y="2658"/>
                                <a:pt x="496" y="2658"/>
                                <a:pt x="496" y="2658"/>
                              </a:cubicBezTo>
                              <a:cubicBezTo>
                                <a:pt x="496" y="2580"/>
                                <a:pt x="555" y="2576"/>
                                <a:pt x="562" y="2576"/>
                              </a:cubicBezTo>
                              <a:cubicBezTo>
                                <a:pt x="607" y="2576"/>
                                <a:pt x="620" y="2602"/>
                                <a:pt x="620" y="2650"/>
                              </a:cubicBezTo>
                              <a:cubicBezTo>
                                <a:pt x="620" y="2769"/>
                                <a:pt x="620" y="2769"/>
                                <a:pt x="620" y="2769"/>
                              </a:cubicBezTo>
                              <a:cubicBezTo>
                                <a:pt x="650" y="2769"/>
                                <a:pt x="650" y="2769"/>
                                <a:pt x="650" y="2769"/>
                              </a:cubicBezTo>
                              <a:cubicBezTo>
                                <a:pt x="650" y="2632"/>
                                <a:pt x="650" y="2632"/>
                                <a:pt x="650" y="2632"/>
                              </a:cubicBezTo>
                              <a:cubicBezTo>
                                <a:pt x="650" y="2579"/>
                                <a:pt x="624" y="2548"/>
                                <a:pt x="570" y="2548"/>
                              </a:cubicBezTo>
                              <a:cubicBezTo>
                                <a:pt x="541" y="2548"/>
                                <a:pt x="511" y="2565"/>
                                <a:pt x="497" y="2588"/>
                              </a:cubicBezTo>
                              <a:cubicBezTo>
                                <a:pt x="496" y="2588"/>
                                <a:pt x="496" y="2588"/>
                                <a:pt x="496" y="2588"/>
                              </a:cubicBezTo>
                              <a:cubicBezTo>
                                <a:pt x="496" y="2577"/>
                                <a:pt x="496" y="2565"/>
                                <a:pt x="495" y="2554"/>
                              </a:cubicBezTo>
                              <a:moveTo>
                                <a:pt x="752" y="2421"/>
                              </a:moveTo>
                              <a:cubicBezTo>
                                <a:pt x="722" y="2421"/>
                                <a:pt x="722" y="2421"/>
                                <a:pt x="722" y="2421"/>
                              </a:cubicBezTo>
                              <a:cubicBezTo>
                                <a:pt x="722" y="2769"/>
                                <a:pt x="722" y="2769"/>
                                <a:pt x="722" y="2769"/>
                              </a:cubicBezTo>
                              <a:cubicBezTo>
                                <a:pt x="752" y="2769"/>
                                <a:pt x="752" y="2769"/>
                                <a:pt x="752" y="2769"/>
                              </a:cubicBezTo>
                              <a:cubicBezTo>
                                <a:pt x="752" y="2656"/>
                                <a:pt x="752" y="2656"/>
                                <a:pt x="752" y="2656"/>
                              </a:cubicBezTo>
                              <a:cubicBezTo>
                                <a:pt x="864" y="2769"/>
                                <a:pt x="864" y="2769"/>
                                <a:pt x="864" y="2769"/>
                              </a:cubicBezTo>
                              <a:cubicBezTo>
                                <a:pt x="911" y="2769"/>
                                <a:pt x="911" y="2769"/>
                                <a:pt x="911" y="2769"/>
                              </a:cubicBezTo>
                              <a:cubicBezTo>
                                <a:pt x="792" y="2652"/>
                                <a:pt x="792" y="2652"/>
                                <a:pt x="792" y="2652"/>
                              </a:cubicBezTo>
                              <a:cubicBezTo>
                                <a:pt x="899" y="2554"/>
                                <a:pt x="899" y="2554"/>
                                <a:pt x="899" y="2554"/>
                              </a:cubicBezTo>
                              <a:cubicBezTo>
                                <a:pt x="854" y="2554"/>
                                <a:pt x="854" y="2554"/>
                                <a:pt x="854" y="2554"/>
                              </a:cubicBezTo>
                              <a:cubicBezTo>
                                <a:pt x="752" y="2651"/>
                                <a:pt x="752" y="2651"/>
                                <a:pt x="752" y="2651"/>
                              </a:cubicBezTo>
                              <a:lnTo>
                                <a:pt x="752" y="2421"/>
                              </a:lnTo>
                              <a:close/>
                              <a:moveTo>
                                <a:pt x="964" y="2669"/>
                              </a:moveTo>
                              <a:cubicBezTo>
                                <a:pt x="1144" y="2669"/>
                                <a:pt x="1144" y="2669"/>
                                <a:pt x="1144" y="2669"/>
                              </a:cubicBezTo>
                              <a:cubicBezTo>
                                <a:pt x="1144" y="2656"/>
                                <a:pt x="1144" y="2656"/>
                                <a:pt x="1144" y="2656"/>
                              </a:cubicBezTo>
                              <a:cubicBezTo>
                                <a:pt x="1144" y="2597"/>
                                <a:pt x="1106" y="2549"/>
                                <a:pt x="1041" y="2548"/>
                              </a:cubicBezTo>
                              <a:cubicBezTo>
                                <a:pt x="979" y="2548"/>
                                <a:pt x="932" y="2596"/>
                                <a:pt x="932" y="2661"/>
                              </a:cubicBezTo>
                              <a:cubicBezTo>
                                <a:pt x="932" y="2726"/>
                                <a:pt x="979" y="2774"/>
                                <a:pt x="1043" y="2774"/>
                              </a:cubicBezTo>
                              <a:cubicBezTo>
                                <a:pt x="1079" y="2774"/>
                                <a:pt x="1110" y="2761"/>
                                <a:pt x="1136" y="2729"/>
                              </a:cubicBezTo>
                              <a:cubicBezTo>
                                <a:pt x="1112" y="2709"/>
                                <a:pt x="1112" y="2709"/>
                                <a:pt x="1112" y="2709"/>
                              </a:cubicBezTo>
                              <a:cubicBezTo>
                                <a:pt x="1100" y="2729"/>
                                <a:pt x="1076" y="2747"/>
                                <a:pt x="1043" y="2747"/>
                              </a:cubicBezTo>
                              <a:cubicBezTo>
                                <a:pt x="1001" y="2747"/>
                                <a:pt x="968" y="2713"/>
                                <a:pt x="964" y="2669"/>
                              </a:cubicBezTo>
                              <a:moveTo>
                                <a:pt x="965" y="2645"/>
                              </a:moveTo>
                              <a:cubicBezTo>
                                <a:pt x="965" y="2609"/>
                                <a:pt x="1001" y="2576"/>
                                <a:pt x="1041" y="2576"/>
                              </a:cubicBezTo>
                              <a:cubicBezTo>
                                <a:pt x="1084" y="2576"/>
                                <a:pt x="1110" y="2604"/>
                                <a:pt x="1110" y="2645"/>
                              </a:cubicBezTo>
                              <a:lnTo>
                                <a:pt x="965" y="2645"/>
                              </a:lnTo>
                              <a:close/>
                              <a:moveTo>
                                <a:pt x="1202" y="2621"/>
                              </a:moveTo>
                              <a:cubicBezTo>
                                <a:pt x="1202" y="2769"/>
                                <a:pt x="1202" y="2769"/>
                                <a:pt x="1202" y="2769"/>
                              </a:cubicBezTo>
                              <a:cubicBezTo>
                                <a:pt x="1232" y="2769"/>
                                <a:pt x="1232" y="2769"/>
                                <a:pt x="1232" y="2769"/>
                              </a:cubicBezTo>
                              <a:cubicBezTo>
                                <a:pt x="1232" y="2647"/>
                                <a:pt x="1232" y="2647"/>
                                <a:pt x="1232" y="2647"/>
                              </a:cubicBezTo>
                              <a:cubicBezTo>
                                <a:pt x="1232" y="2618"/>
                                <a:pt x="1253" y="2578"/>
                                <a:pt x="1299" y="2578"/>
                              </a:cubicBezTo>
                              <a:cubicBezTo>
                                <a:pt x="1307" y="2578"/>
                                <a:pt x="1313" y="2579"/>
                                <a:pt x="1316" y="2581"/>
                              </a:cubicBezTo>
                              <a:cubicBezTo>
                                <a:pt x="1322" y="2551"/>
                                <a:pt x="1322" y="2551"/>
                                <a:pt x="1322" y="2551"/>
                              </a:cubicBezTo>
                              <a:cubicBezTo>
                                <a:pt x="1316" y="2549"/>
                                <a:pt x="1309" y="2548"/>
                                <a:pt x="1300" y="2548"/>
                              </a:cubicBezTo>
                              <a:cubicBezTo>
                                <a:pt x="1262" y="2548"/>
                                <a:pt x="1240" y="2571"/>
                                <a:pt x="1231" y="2594"/>
                              </a:cubicBezTo>
                              <a:cubicBezTo>
                                <a:pt x="1230" y="2594"/>
                                <a:pt x="1230" y="2594"/>
                                <a:pt x="1230" y="2594"/>
                              </a:cubicBezTo>
                              <a:cubicBezTo>
                                <a:pt x="1230" y="2554"/>
                                <a:pt x="1230" y="2554"/>
                                <a:pt x="1230" y="2554"/>
                              </a:cubicBezTo>
                              <a:cubicBezTo>
                                <a:pt x="1200" y="2554"/>
                                <a:pt x="1200" y="2554"/>
                                <a:pt x="1200" y="2554"/>
                              </a:cubicBezTo>
                              <a:cubicBezTo>
                                <a:pt x="1201" y="2585"/>
                                <a:pt x="1202" y="2601"/>
                                <a:pt x="1202" y="2621"/>
                              </a:cubicBezTo>
                              <a:moveTo>
                                <a:pt x="1500" y="2604"/>
                              </a:moveTo>
                              <a:cubicBezTo>
                                <a:pt x="1525" y="2585"/>
                                <a:pt x="1525" y="2585"/>
                                <a:pt x="1525" y="2585"/>
                              </a:cubicBezTo>
                              <a:cubicBezTo>
                                <a:pt x="1503" y="2560"/>
                                <a:pt x="1475" y="2548"/>
                                <a:pt x="1446" y="2548"/>
                              </a:cubicBezTo>
                              <a:cubicBezTo>
                                <a:pt x="1376" y="2547"/>
                                <a:pt x="1332" y="2596"/>
                                <a:pt x="1332" y="2661"/>
                              </a:cubicBezTo>
                              <a:cubicBezTo>
                                <a:pt x="1332" y="2726"/>
                                <a:pt x="1376" y="2775"/>
                                <a:pt x="1446" y="2774"/>
                              </a:cubicBezTo>
                              <a:cubicBezTo>
                                <a:pt x="1475" y="2774"/>
                                <a:pt x="1503" y="2762"/>
                                <a:pt x="1525" y="2737"/>
                              </a:cubicBezTo>
                              <a:cubicBezTo>
                                <a:pt x="1500" y="2718"/>
                                <a:pt x="1500" y="2718"/>
                                <a:pt x="1500" y="2718"/>
                              </a:cubicBezTo>
                              <a:cubicBezTo>
                                <a:pt x="1490" y="2734"/>
                                <a:pt x="1470" y="2747"/>
                                <a:pt x="1446" y="2747"/>
                              </a:cubicBezTo>
                              <a:cubicBezTo>
                                <a:pt x="1396" y="2748"/>
                                <a:pt x="1365" y="2710"/>
                                <a:pt x="1365" y="2661"/>
                              </a:cubicBezTo>
                              <a:cubicBezTo>
                                <a:pt x="1365" y="2612"/>
                                <a:pt x="1396" y="2575"/>
                                <a:pt x="1446" y="2576"/>
                              </a:cubicBezTo>
                              <a:cubicBezTo>
                                <a:pt x="1470" y="2576"/>
                                <a:pt x="1490" y="2589"/>
                                <a:pt x="1500" y="2604"/>
                              </a:cubicBezTo>
                              <a:moveTo>
                                <a:pt x="1586" y="2669"/>
                              </a:moveTo>
                              <a:cubicBezTo>
                                <a:pt x="1765" y="2669"/>
                                <a:pt x="1765" y="2669"/>
                                <a:pt x="1765" y="2669"/>
                              </a:cubicBezTo>
                              <a:cubicBezTo>
                                <a:pt x="1765" y="2656"/>
                                <a:pt x="1765" y="2656"/>
                                <a:pt x="1765" y="2656"/>
                              </a:cubicBezTo>
                              <a:cubicBezTo>
                                <a:pt x="1765" y="2597"/>
                                <a:pt x="1727" y="2549"/>
                                <a:pt x="1662" y="2548"/>
                              </a:cubicBezTo>
                              <a:cubicBezTo>
                                <a:pt x="1601" y="2548"/>
                                <a:pt x="1554" y="2596"/>
                                <a:pt x="1554" y="2661"/>
                              </a:cubicBezTo>
                              <a:cubicBezTo>
                                <a:pt x="1554" y="2726"/>
                                <a:pt x="1601" y="2774"/>
                                <a:pt x="1665" y="2774"/>
                              </a:cubicBezTo>
                              <a:cubicBezTo>
                                <a:pt x="1700" y="2774"/>
                                <a:pt x="1732" y="2761"/>
                                <a:pt x="1757" y="2729"/>
                              </a:cubicBezTo>
                              <a:cubicBezTo>
                                <a:pt x="1734" y="2709"/>
                                <a:pt x="1734" y="2709"/>
                                <a:pt x="1734" y="2709"/>
                              </a:cubicBezTo>
                              <a:cubicBezTo>
                                <a:pt x="1722" y="2729"/>
                                <a:pt x="1697" y="2747"/>
                                <a:pt x="1665" y="2747"/>
                              </a:cubicBezTo>
                              <a:cubicBezTo>
                                <a:pt x="1622" y="2747"/>
                                <a:pt x="1589" y="2713"/>
                                <a:pt x="1586" y="2669"/>
                              </a:cubicBezTo>
                              <a:moveTo>
                                <a:pt x="1587" y="2645"/>
                              </a:moveTo>
                              <a:cubicBezTo>
                                <a:pt x="1587" y="2609"/>
                                <a:pt x="1622" y="2576"/>
                                <a:pt x="1662" y="2576"/>
                              </a:cubicBezTo>
                              <a:cubicBezTo>
                                <a:pt x="1706" y="2576"/>
                                <a:pt x="1732" y="2604"/>
                                <a:pt x="1732" y="2645"/>
                              </a:cubicBezTo>
                              <a:lnTo>
                                <a:pt x="1587" y="2645"/>
                              </a:lnTo>
                              <a:close/>
                              <a:moveTo>
                                <a:pt x="1849" y="2554"/>
                              </a:moveTo>
                              <a:cubicBezTo>
                                <a:pt x="1818" y="2554"/>
                                <a:pt x="1818" y="2554"/>
                                <a:pt x="1818" y="2554"/>
                              </a:cubicBezTo>
                              <a:cubicBezTo>
                                <a:pt x="1819" y="2569"/>
                                <a:pt x="1820" y="2589"/>
                                <a:pt x="1820" y="2601"/>
                              </a:cubicBezTo>
                              <a:cubicBezTo>
                                <a:pt x="1820" y="2769"/>
                                <a:pt x="1820" y="2769"/>
                                <a:pt x="1820" y="2769"/>
                              </a:cubicBezTo>
                              <a:cubicBezTo>
                                <a:pt x="1850" y="2769"/>
                                <a:pt x="1850" y="2769"/>
                                <a:pt x="1850" y="2769"/>
                              </a:cubicBezTo>
                              <a:cubicBezTo>
                                <a:pt x="1850" y="2658"/>
                                <a:pt x="1850" y="2658"/>
                                <a:pt x="1850" y="2658"/>
                              </a:cubicBezTo>
                              <a:cubicBezTo>
                                <a:pt x="1850" y="2580"/>
                                <a:pt x="1909" y="2576"/>
                                <a:pt x="1916" y="2576"/>
                              </a:cubicBezTo>
                              <a:cubicBezTo>
                                <a:pt x="1961" y="2576"/>
                                <a:pt x="1974" y="2602"/>
                                <a:pt x="1974" y="2650"/>
                              </a:cubicBezTo>
                              <a:cubicBezTo>
                                <a:pt x="1974" y="2769"/>
                                <a:pt x="1974" y="2769"/>
                                <a:pt x="1974" y="2769"/>
                              </a:cubicBezTo>
                              <a:cubicBezTo>
                                <a:pt x="2004" y="2769"/>
                                <a:pt x="2004" y="2769"/>
                                <a:pt x="2004" y="2769"/>
                              </a:cubicBezTo>
                              <a:cubicBezTo>
                                <a:pt x="2004" y="2632"/>
                                <a:pt x="2004" y="2632"/>
                                <a:pt x="2004" y="2632"/>
                              </a:cubicBezTo>
                              <a:cubicBezTo>
                                <a:pt x="2004" y="2579"/>
                                <a:pt x="1978" y="2548"/>
                                <a:pt x="1924" y="2548"/>
                              </a:cubicBezTo>
                              <a:cubicBezTo>
                                <a:pt x="1895" y="2548"/>
                                <a:pt x="1865" y="2565"/>
                                <a:pt x="1851" y="2588"/>
                              </a:cubicBezTo>
                              <a:cubicBezTo>
                                <a:pt x="1850" y="2588"/>
                                <a:pt x="1850" y="2588"/>
                                <a:pt x="1850" y="2588"/>
                              </a:cubicBezTo>
                              <a:cubicBezTo>
                                <a:pt x="1850" y="2577"/>
                                <a:pt x="1850" y="2565"/>
                                <a:pt x="1849" y="2554"/>
                              </a:cubicBezTo>
                              <a:moveTo>
                                <a:pt x="2187" y="2581"/>
                              </a:moveTo>
                              <a:cubicBezTo>
                                <a:pt x="2187" y="2554"/>
                                <a:pt x="2187" y="2554"/>
                                <a:pt x="2187" y="2554"/>
                              </a:cubicBezTo>
                              <a:cubicBezTo>
                                <a:pt x="2125" y="2554"/>
                                <a:pt x="2125" y="2554"/>
                                <a:pt x="2125" y="2554"/>
                              </a:cubicBezTo>
                              <a:cubicBezTo>
                                <a:pt x="2125" y="2493"/>
                                <a:pt x="2125" y="2493"/>
                                <a:pt x="2125" y="2493"/>
                              </a:cubicBezTo>
                              <a:cubicBezTo>
                                <a:pt x="2094" y="2493"/>
                                <a:pt x="2094" y="2493"/>
                                <a:pt x="2094" y="2493"/>
                              </a:cubicBezTo>
                              <a:cubicBezTo>
                                <a:pt x="2094" y="2554"/>
                                <a:pt x="2094" y="2554"/>
                                <a:pt x="2094" y="2554"/>
                              </a:cubicBezTo>
                              <a:cubicBezTo>
                                <a:pt x="2049" y="2554"/>
                                <a:pt x="2049" y="2554"/>
                                <a:pt x="2049" y="2554"/>
                              </a:cubicBezTo>
                              <a:cubicBezTo>
                                <a:pt x="2049" y="2581"/>
                                <a:pt x="2049" y="2581"/>
                                <a:pt x="2049" y="2581"/>
                              </a:cubicBezTo>
                              <a:cubicBezTo>
                                <a:pt x="2094" y="2581"/>
                                <a:pt x="2094" y="2581"/>
                                <a:pt x="2094" y="2581"/>
                              </a:cubicBezTo>
                              <a:cubicBezTo>
                                <a:pt x="2094" y="2717"/>
                                <a:pt x="2094" y="2717"/>
                                <a:pt x="2094" y="2717"/>
                              </a:cubicBezTo>
                              <a:cubicBezTo>
                                <a:pt x="2094" y="2764"/>
                                <a:pt x="2125" y="2774"/>
                                <a:pt x="2148" y="2774"/>
                              </a:cubicBezTo>
                              <a:cubicBezTo>
                                <a:pt x="2163" y="2774"/>
                                <a:pt x="2178" y="2771"/>
                                <a:pt x="2189" y="2766"/>
                              </a:cubicBezTo>
                              <a:cubicBezTo>
                                <a:pt x="2187" y="2738"/>
                                <a:pt x="2187" y="2738"/>
                                <a:pt x="2187" y="2738"/>
                              </a:cubicBezTo>
                              <a:cubicBezTo>
                                <a:pt x="2178" y="2743"/>
                                <a:pt x="2167" y="2747"/>
                                <a:pt x="2156" y="2747"/>
                              </a:cubicBezTo>
                              <a:cubicBezTo>
                                <a:pt x="2137" y="2747"/>
                                <a:pt x="2125" y="2740"/>
                                <a:pt x="2125" y="2708"/>
                              </a:cubicBezTo>
                              <a:cubicBezTo>
                                <a:pt x="2125" y="2581"/>
                                <a:pt x="2125" y="2581"/>
                                <a:pt x="2125" y="2581"/>
                              </a:cubicBezTo>
                              <a:cubicBezTo>
                                <a:pt x="2187" y="2581"/>
                                <a:pt x="2187" y="2581"/>
                                <a:pt x="2187" y="2581"/>
                              </a:cubicBezTo>
                              <a:moveTo>
                                <a:pt x="2231" y="2621"/>
                              </a:moveTo>
                              <a:cubicBezTo>
                                <a:pt x="2231" y="2769"/>
                                <a:pt x="2231" y="2769"/>
                                <a:pt x="2231" y="2769"/>
                              </a:cubicBezTo>
                              <a:cubicBezTo>
                                <a:pt x="2262" y="2769"/>
                                <a:pt x="2262" y="2769"/>
                                <a:pt x="2262" y="2769"/>
                              </a:cubicBezTo>
                              <a:cubicBezTo>
                                <a:pt x="2262" y="2647"/>
                                <a:pt x="2262" y="2647"/>
                                <a:pt x="2262" y="2647"/>
                              </a:cubicBezTo>
                              <a:cubicBezTo>
                                <a:pt x="2262" y="2618"/>
                                <a:pt x="2282" y="2578"/>
                                <a:pt x="2328" y="2578"/>
                              </a:cubicBezTo>
                              <a:cubicBezTo>
                                <a:pt x="2337" y="2578"/>
                                <a:pt x="2342" y="2579"/>
                                <a:pt x="2346" y="2581"/>
                              </a:cubicBezTo>
                              <a:cubicBezTo>
                                <a:pt x="2352" y="2551"/>
                                <a:pt x="2352" y="2551"/>
                                <a:pt x="2352" y="2551"/>
                              </a:cubicBezTo>
                              <a:cubicBezTo>
                                <a:pt x="2345" y="2549"/>
                                <a:pt x="2338" y="2548"/>
                                <a:pt x="2329" y="2548"/>
                              </a:cubicBezTo>
                              <a:cubicBezTo>
                                <a:pt x="2292" y="2548"/>
                                <a:pt x="2269" y="2571"/>
                                <a:pt x="2260" y="2594"/>
                              </a:cubicBezTo>
                              <a:cubicBezTo>
                                <a:pt x="2259" y="2594"/>
                                <a:pt x="2259" y="2594"/>
                                <a:pt x="2259" y="2594"/>
                              </a:cubicBezTo>
                              <a:cubicBezTo>
                                <a:pt x="2259" y="2554"/>
                                <a:pt x="2259" y="2554"/>
                                <a:pt x="2259" y="2554"/>
                              </a:cubicBezTo>
                              <a:cubicBezTo>
                                <a:pt x="2230" y="2554"/>
                                <a:pt x="2230" y="2554"/>
                                <a:pt x="2230" y="2554"/>
                              </a:cubicBezTo>
                              <a:cubicBezTo>
                                <a:pt x="2231" y="2585"/>
                                <a:pt x="2231" y="2601"/>
                                <a:pt x="2231" y="2621"/>
                              </a:cubicBezTo>
                              <a:moveTo>
                                <a:pt x="2536" y="2769"/>
                              </a:moveTo>
                              <a:cubicBezTo>
                                <a:pt x="2567" y="2769"/>
                                <a:pt x="2567" y="2769"/>
                                <a:pt x="2567" y="2769"/>
                              </a:cubicBezTo>
                              <a:cubicBezTo>
                                <a:pt x="2566" y="2753"/>
                                <a:pt x="2565" y="2733"/>
                                <a:pt x="2565" y="2721"/>
                              </a:cubicBezTo>
                              <a:cubicBezTo>
                                <a:pt x="2565" y="2554"/>
                                <a:pt x="2565" y="2554"/>
                                <a:pt x="2565" y="2554"/>
                              </a:cubicBezTo>
                              <a:cubicBezTo>
                                <a:pt x="2535" y="2554"/>
                                <a:pt x="2535" y="2554"/>
                                <a:pt x="2535" y="2554"/>
                              </a:cubicBezTo>
                              <a:cubicBezTo>
                                <a:pt x="2535" y="2664"/>
                                <a:pt x="2535" y="2664"/>
                                <a:pt x="2535" y="2664"/>
                              </a:cubicBezTo>
                              <a:cubicBezTo>
                                <a:pt x="2535" y="2742"/>
                                <a:pt x="2476" y="2747"/>
                                <a:pt x="2469" y="2747"/>
                              </a:cubicBezTo>
                              <a:cubicBezTo>
                                <a:pt x="2424" y="2747"/>
                                <a:pt x="2411" y="2720"/>
                                <a:pt x="2411" y="2673"/>
                              </a:cubicBezTo>
                              <a:cubicBezTo>
                                <a:pt x="2411" y="2554"/>
                                <a:pt x="2411" y="2554"/>
                                <a:pt x="2411" y="2554"/>
                              </a:cubicBezTo>
                              <a:cubicBezTo>
                                <a:pt x="2381" y="2554"/>
                                <a:pt x="2381" y="2554"/>
                                <a:pt x="2381" y="2554"/>
                              </a:cubicBezTo>
                              <a:cubicBezTo>
                                <a:pt x="2381" y="2690"/>
                                <a:pt x="2381" y="2690"/>
                                <a:pt x="2381" y="2690"/>
                              </a:cubicBezTo>
                              <a:cubicBezTo>
                                <a:pt x="2381" y="2743"/>
                                <a:pt x="2407" y="2774"/>
                                <a:pt x="2462" y="2774"/>
                              </a:cubicBezTo>
                              <a:cubicBezTo>
                                <a:pt x="2490" y="2774"/>
                                <a:pt x="2521" y="2758"/>
                                <a:pt x="2534" y="2734"/>
                              </a:cubicBezTo>
                              <a:cubicBezTo>
                                <a:pt x="2535" y="2734"/>
                                <a:pt x="2535" y="2734"/>
                                <a:pt x="2535" y="2734"/>
                              </a:cubicBezTo>
                              <a:cubicBezTo>
                                <a:pt x="2535" y="2746"/>
                                <a:pt x="2535" y="2757"/>
                                <a:pt x="2536" y="2769"/>
                              </a:cubicBezTo>
                              <a:moveTo>
                                <a:pt x="2636" y="2601"/>
                              </a:moveTo>
                              <a:cubicBezTo>
                                <a:pt x="2636" y="2769"/>
                                <a:pt x="2636" y="2769"/>
                                <a:pt x="2636" y="2769"/>
                              </a:cubicBezTo>
                              <a:cubicBezTo>
                                <a:pt x="2667" y="2769"/>
                                <a:pt x="2667" y="2769"/>
                                <a:pt x="2667" y="2769"/>
                              </a:cubicBezTo>
                              <a:cubicBezTo>
                                <a:pt x="2667" y="2658"/>
                                <a:pt x="2667" y="2658"/>
                                <a:pt x="2667" y="2658"/>
                              </a:cubicBezTo>
                              <a:cubicBezTo>
                                <a:pt x="2667" y="2580"/>
                                <a:pt x="2720" y="2576"/>
                                <a:pt x="2727" y="2576"/>
                              </a:cubicBezTo>
                              <a:cubicBezTo>
                                <a:pt x="2769" y="2576"/>
                                <a:pt x="2782" y="2600"/>
                                <a:pt x="2782" y="2643"/>
                              </a:cubicBezTo>
                              <a:cubicBezTo>
                                <a:pt x="2782" y="2769"/>
                                <a:pt x="2782" y="2769"/>
                                <a:pt x="2782" y="2769"/>
                              </a:cubicBezTo>
                              <a:cubicBezTo>
                                <a:pt x="2812" y="2769"/>
                                <a:pt x="2812" y="2769"/>
                                <a:pt x="2812" y="2769"/>
                              </a:cubicBezTo>
                              <a:cubicBezTo>
                                <a:pt x="2812" y="2654"/>
                                <a:pt x="2812" y="2654"/>
                                <a:pt x="2812" y="2654"/>
                              </a:cubicBezTo>
                              <a:cubicBezTo>
                                <a:pt x="2812" y="2614"/>
                                <a:pt x="2827" y="2576"/>
                                <a:pt x="2873" y="2576"/>
                              </a:cubicBezTo>
                              <a:cubicBezTo>
                                <a:pt x="2914" y="2576"/>
                                <a:pt x="2927" y="2600"/>
                                <a:pt x="2927" y="2643"/>
                              </a:cubicBezTo>
                              <a:cubicBezTo>
                                <a:pt x="2927" y="2769"/>
                                <a:pt x="2927" y="2769"/>
                                <a:pt x="2927" y="2769"/>
                              </a:cubicBezTo>
                              <a:cubicBezTo>
                                <a:pt x="2957" y="2769"/>
                                <a:pt x="2957" y="2769"/>
                                <a:pt x="2957" y="2769"/>
                              </a:cubicBezTo>
                              <a:cubicBezTo>
                                <a:pt x="2957" y="2632"/>
                                <a:pt x="2957" y="2632"/>
                                <a:pt x="2957" y="2632"/>
                              </a:cubicBezTo>
                              <a:cubicBezTo>
                                <a:pt x="2957" y="2579"/>
                                <a:pt x="2931" y="2548"/>
                                <a:pt x="2876" y="2548"/>
                              </a:cubicBezTo>
                              <a:cubicBezTo>
                                <a:pt x="2847" y="2548"/>
                                <a:pt x="2818" y="2565"/>
                                <a:pt x="2805" y="2593"/>
                              </a:cubicBezTo>
                              <a:cubicBezTo>
                                <a:pt x="2791" y="2556"/>
                                <a:pt x="2760" y="2548"/>
                                <a:pt x="2737" y="2548"/>
                              </a:cubicBezTo>
                              <a:cubicBezTo>
                                <a:pt x="2711" y="2548"/>
                                <a:pt x="2682" y="2561"/>
                                <a:pt x="2668" y="2586"/>
                              </a:cubicBezTo>
                              <a:cubicBezTo>
                                <a:pt x="2667" y="2586"/>
                                <a:pt x="2667" y="2586"/>
                                <a:pt x="2667" y="2586"/>
                              </a:cubicBezTo>
                              <a:cubicBezTo>
                                <a:pt x="2667" y="2554"/>
                                <a:pt x="2667" y="2554"/>
                                <a:pt x="2667" y="2554"/>
                              </a:cubicBezTo>
                              <a:cubicBezTo>
                                <a:pt x="2634" y="2554"/>
                                <a:pt x="2634" y="2554"/>
                                <a:pt x="2634" y="2554"/>
                              </a:cubicBezTo>
                              <a:cubicBezTo>
                                <a:pt x="2635" y="2570"/>
                                <a:pt x="2636" y="2585"/>
                                <a:pt x="2636" y="2601"/>
                              </a:cubicBezTo>
                              <a:moveTo>
                                <a:pt x="48" y="2903"/>
                              </a:moveTo>
                              <a:cubicBezTo>
                                <a:pt x="6" y="2903"/>
                                <a:pt x="6" y="2903"/>
                                <a:pt x="6" y="2903"/>
                              </a:cubicBezTo>
                              <a:cubicBezTo>
                                <a:pt x="6" y="3228"/>
                                <a:pt x="6" y="3228"/>
                                <a:pt x="6" y="3228"/>
                              </a:cubicBezTo>
                              <a:cubicBezTo>
                                <a:pt x="40" y="3228"/>
                                <a:pt x="40" y="3228"/>
                                <a:pt x="40" y="3228"/>
                              </a:cubicBezTo>
                              <a:cubicBezTo>
                                <a:pt x="40" y="2950"/>
                                <a:pt x="40" y="2950"/>
                                <a:pt x="40" y="2950"/>
                              </a:cubicBezTo>
                              <a:cubicBezTo>
                                <a:pt x="41" y="2950"/>
                                <a:pt x="41" y="2950"/>
                                <a:pt x="41" y="2950"/>
                              </a:cubicBezTo>
                              <a:cubicBezTo>
                                <a:pt x="234" y="3228"/>
                                <a:pt x="234" y="3228"/>
                                <a:pt x="234" y="3228"/>
                              </a:cubicBezTo>
                              <a:cubicBezTo>
                                <a:pt x="276" y="3228"/>
                                <a:pt x="276" y="3228"/>
                                <a:pt x="276" y="3228"/>
                              </a:cubicBezTo>
                              <a:cubicBezTo>
                                <a:pt x="276" y="2903"/>
                                <a:pt x="276" y="2903"/>
                                <a:pt x="276" y="2903"/>
                              </a:cubicBezTo>
                              <a:cubicBezTo>
                                <a:pt x="243" y="2903"/>
                                <a:pt x="243" y="2903"/>
                                <a:pt x="243" y="2903"/>
                              </a:cubicBezTo>
                              <a:cubicBezTo>
                                <a:pt x="243" y="3179"/>
                                <a:pt x="243" y="3179"/>
                                <a:pt x="243" y="3179"/>
                              </a:cubicBezTo>
                              <a:cubicBezTo>
                                <a:pt x="242" y="3179"/>
                                <a:pt x="242" y="3179"/>
                                <a:pt x="242" y="3179"/>
                              </a:cubicBezTo>
                              <a:lnTo>
                                <a:pt x="48" y="2903"/>
                              </a:lnTo>
                              <a:close/>
                              <a:moveTo>
                                <a:pt x="374" y="3129"/>
                              </a:moveTo>
                              <a:cubicBezTo>
                                <a:pt x="553" y="3129"/>
                                <a:pt x="553" y="3129"/>
                                <a:pt x="553" y="3129"/>
                              </a:cubicBezTo>
                              <a:cubicBezTo>
                                <a:pt x="553" y="3115"/>
                                <a:pt x="553" y="3115"/>
                                <a:pt x="553" y="3115"/>
                              </a:cubicBezTo>
                              <a:cubicBezTo>
                                <a:pt x="553" y="3056"/>
                                <a:pt x="516" y="3008"/>
                                <a:pt x="450" y="3008"/>
                              </a:cubicBezTo>
                              <a:cubicBezTo>
                                <a:pt x="389" y="3008"/>
                                <a:pt x="342" y="3056"/>
                                <a:pt x="342" y="3121"/>
                              </a:cubicBezTo>
                              <a:cubicBezTo>
                                <a:pt x="342" y="3185"/>
                                <a:pt x="389" y="3234"/>
                                <a:pt x="453" y="3234"/>
                              </a:cubicBezTo>
                              <a:cubicBezTo>
                                <a:pt x="489" y="3234"/>
                                <a:pt x="520" y="3220"/>
                                <a:pt x="546" y="3188"/>
                              </a:cubicBezTo>
                              <a:cubicBezTo>
                                <a:pt x="522" y="3169"/>
                                <a:pt x="522" y="3169"/>
                                <a:pt x="522" y="3169"/>
                              </a:cubicBezTo>
                              <a:cubicBezTo>
                                <a:pt x="510" y="3188"/>
                                <a:pt x="485" y="3206"/>
                                <a:pt x="453" y="3206"/>
                              </a:cubicBezTo>
                              <a:cubicBezTo>
                                <a:pt x="410" y="3206"/>
                                <a:pt x="378" y="3172"/>
                                <a:pt x="374" y="3129"/>
                              </a:cubicBezTo>
                              <a:moveTo>
                                <a:pt x="375" y="3104"/>
                              </a:moveTo>
                              <a:cubicBezTo>
                                <a:pt x="375" y="3069"/>
                                <a:pt x="411" y="3035"/>
                                <a:pt x="450" y="3035"/>
                              </a:cubicBezTo>
                              <a:cubicBezTo>
                                <a:pt x="494" y="3035"/>
                                <a:pt x="520" y="3063"/>
                                <a:pt x="520" y="3104"/>
                              </a:cubicBezTo>
                              <a:lnTo>
                                <a:pt x="375" y="3104"/>
                              </a:lnTo>
                              <a:close/>
                              <a:moveTo>
                                <a:pt x="823" y="3228"/>
                              </a:moveTo>
                              <a:cubicBezTo>
                                <a:pt x="823" y="2881"/>
                                <a:pt x="823" y="2881"/>
                                <a:pt x="823" y="2881"/>
                              </a:cubicBezTo>
                              <a:cubicBezTo>
                                <a:pt x="793" y="2881"/>
                                <a:pt x="793" y="2881"/>
                                <a:pt x="793" y="2881"/>
                              </a:cubicBezTo>
                              <a:cubicBezTo>
                                <a:pt x="793" y="3049"/>
                                <a:pt x="793" y="3049"/>
                                <a:pt x="793" y="3049"/>
                              </a:cubicBezTo>
                              <a:cubicBezTo>
                                <a:pt x="792" y="3049"/>
                                <a:pt x="792" y="3049"/>
                                <a:pt x="792" y="3049"/>
                              </a:cubicBezTo>
                              <a:cubicBezTo>
                                <a:pt x="772" y="3020"/>
                                <a:pt x="737" y="3008"/>
                                <a:pt x="708" y="3008"/>
                              </a:cubicBezTo>
                              <a:cubicBezTo>
                                <a:pt x="641" y="3008"/>
                                <a:pt x="594" y="3056"/>
                                <a:pt x="594" y="3121"/>
                              </a:cubicBezTo>
                              <a:cubicBezTo>
                                <a:pt x="594" y="3185"/>
                                <a:pt x="641" y="3234"/>
                                <a:pt x="708" y="3234"/>
                              </a:cubicBezTo>
                              <a:cubicBezTo>
                                <a:pt x="737" y="3234"/>
                                <a:pt x="772" y="3221"/>
                                <a:pt x="792" y="3192"/>
                              </a:cubicBezTo>
                              <a:cubicBezTo>
                                <a:pt x="793" y="3192"/>
                                <a:pt x="793" y="3192"/>
                                <a:pt x="793" y="3192"/>
                              </a:cubicBezTo>
                              <a:cubicBezTo>
                                <a:pt x="793" y="3228"/>
                                <a:pt x="793" y="3228"/>
                                <a:pt x="793" y="3228"/>
                              </a:cubicBezTo>
                              <a:cubicBezTo>
                                <a:pt x="823" y="3228"/>
                                <a:pt x="823" y="3228"/>
                                <a:pt x="823" y="3228"/>
                              </a:cubicBezTo>
                              <a:moveTo>
                                <a:pt x="708" y="3206"/>
                              </a:moveTo>
                              <a:cubicBezTo>
                                <a:pt x="658" y="3206"/>
                                <a:pt x="627" y="3169"/>
                                <a:pt x="627" y="3121"/>
                              </a:cubicBezTo>
                              <a:cubicBezTo>
                                <a:pt x="627" y="3072"/>
                                <a:pt x="658" y="3035"/>
                                <a:pt x="708" y="3035"/>
                              </a:cubicBezTo>
                              <a:cubicBezTo>
                                <a:pt x="758" y="3035"/>
                                <a:pt x="794" y="3072"/>
                                <a:pt x="794" y="3121"/>
                              </a:cubicBezTo>
                              <a:cubicBezTo>
                                <a:pt x="794" y="3169"/>
                                <a:pt x="758" y="3206"/>
                                <a:pt x="708" y="3206"/>
                              </a:cubicBezTo>
                              <a:moveTo>
                                <a:pt x="910" y="3129"/>
                              </a:moveTo>
                              <a:cubicBezTo>
                                <a:pt x="1090" y="3129"/>
                                <a:pt x="1090" y="3129"/>
                                <a:pt x="1090" y="3129"/>
                              </a:cubicBezTo>
                              <a:cubicBezTo>
                                <a:pt x="1090" y="3115"/>
                                <a:pt x="1090" y="3115"/>
                                <a:pt x="1090" y="3115"/>
                              </a:cubicBezTo>
                              <a:cubicBezTo>
                                <a:pt x="1090" y="3056"/>
                                <a:pt x="1052" y="3008"/>
                                <a:pt x="987" y="3008"/>
                              </a:cubicBezTo>
                              <a:cubicBezTo>
                                <a:pt x="926" y="3008"/>
                                <a:pt x="878" y="3056"/>
                                <a:pt x="878" y="3121"/>
                              </a:cubicBezTo>
                              <a:cubicBezTo>
                                <a:pt x="878" y="3185"/>
                                <a:pt x="926" y="3234"/>
                                <a:pt x="990" y="3234"/>
                              </a:cubicBezTo>
                              <a:cubicBezTo>
                                <a:pt x="1025" y="3234"/>
                                <a:pt x="1057" y="3220"/>
                                <a:pt x="1082" y="3188"/>
                              </a:cubicBezTo>
                              <a:cubicBezTo>
                                <a:pt x="1058" y="3169"/>
                                <a:pt x="1058" y="3169"/>
                                <a:pt x="1058" y="3169"/>
                              </a:cubicBezTo>
                              <a:cubicBezTo>
                                <a:pt x="1047" y="3188"/>
                                <a:pt x="1022" y="3206"/>
                                <a:pt x="990" y="3206"/>
                              </a:cubicBezTo>
                              <a:cubicBezTo>
                                <a:pt x="947" y="3206"/>
                                <a:pt x="914" y="3172"/>
                                <a:pt x="910" y="3129"/>
                              </a:cubicBezTo>
                              <a:moveTo>
                                <a:pt x="911" y="3104"/>
                              </a:moveTo>
                              <a:cubicBezTo>
                                <a:pt x="911" y="3069"/>
                                <a:pt x="947" y="3035"/>
                                <a:pt x="987" y="3035"/>
                              </a:cubicBezTo>
                              <a:cubicBezTo>
                                <a:pt x="1030" y="3035"/>
                                <a:pt x="1057" y="3063"/>
                                <a:pt x="1057" y="3104"/>
                              </a:cubicBezTo>
                              <a:lnTo>
                                <a:pt x="911" y="3104"/>
                              </a:lnTo>
                              <a:close/>
                              <a:moveTo>
                                <a:pt x="1148" y="3080"/>
                              </a:moveTo>
                              <a:cubicBezTo>
                                <a:pt x="1148" y="3228"/>
                                <a:pt x="1148" y="3228"/>
                                <a:pt x="1148" y="3228"/>
                              </a:cubicBezTo>
                              <a:cubicBezTo>
                                <a:pt x="1178" y="3228"/>
                                <a:pt x="1178" y="3228"/>
                                <a:pt x="1178" y="3228"/>
                              </a:cubicBezTo>
                              <a:cubicBezTo>
                                <a:pt x="1178" y="3107"/>
                                <a:pt x="1178" y="3107"/>
                                <a:pt x="1178" y="3107"/>
                              </a:cubicBezTo>
                              <a:cubicBezTo>
                                <a:pt x="1178" y="3078"/>
                                <a:pt x="1199" y="3038"/>
                                <a:pt x="1245" y="3038"/>
                              </a:cubicBezTo>
                              <a:cubicBezTo>
                                <a:pt x="1253" y="3038"/>
                                <a:pt x="1259" y="3039"/>
                                <a:pt x="1262" y="3040"/>
                              </a:cubicBezTo>
                              <a:cubicBezTo>
                                <a:pt x="1268" y="3010"/>
                                <a:pt x="1268" y="3010"/>
                                <a:pt x="1268" y="3010"/>
                              </a:cubicBezTo>
                              <a:cubicBezTo>
                                <a:pt x="1262" y="3009"/>
                                <a:pt x="1255" y="3008"/>
                                <a:pt x="1246" y="3008"/>
                              </a:cubicBezTo>
                              <a:cubicBezTo>
                                <a:pt x="1208" y="3008"/>
                                <a:pt x="1186" y="3030"/>
                                <a:pt x="1177" y="3053"/>
                              </a:cubicBezTo>
                              <a:cubicBezTo>
                                <a:pt x="1176" y="3053"/>
                                <a:pt x="1176" y="3053"/>
                                <a:pt x="1176" y="3053"/>
                              </a:cubicBezTo>
                              <a:cubicBezTo>
                                <a:pt x="1176" y="3013"/>
                                <a:pt x="1176" y="3013"/>
                                <a:pt x="1176" y="3013"/>
                              </a:cubicBezTo>
                              <a:cubicBezTo>
                                <a:pt x="1146" y="3013"/>
                                <a:pt x="1146" y="3013"/>
                                <a:pt x="1146" y="3013"/>
                              </a:cubicBezTo>
                              <a:cubicBezTo>
                                <a:pt x="1147" y="3044"/>
                                <a:pt x="1148" y="3061"/>
                                <a:pt x="1148" y="3080"/>
                              </a:cubicBezTo>
                              <a:moveTo>
                                <a:pt x="1335" y="2881"/>
                              </a:moveTo>
                              <a:cubicBezTo>
                                <a:pt x="1304" y="2881"/>
                                <a:pt x="1304" y="2881"/>
                                <a:pt x="1304" y="2881"/>
                              </a:cubicBezTo>
                              <a:cubicBezTo>
                                <a:pt x="1304" y="3228"/>
                                <a:pt x="1304" y="3228"/>
                                <a:pt x="1304" y="3228"/>
                              </a:cubicBezTo>
                              <a:cubicBezTo>
                                <a:pt x="1335" y="3228"/>
                                <a:pt x="1335" y="3228"/>
                                <a:pt x="1335" y="3228"/>
                              </a:cubicBezTo>
                              <a:lnTo>
                                <a:pt x="1335" y="2881"/>
                              </a:lnTo>
                              <a:close/>
                              <a:moveTo>
                                <a:pt x="1546" y="3096"/>
                              </a:moveTo>
                              <a:cubicBezTo>
                                <a:pt x="1530" y="3096"/>
                                <a:pt x="1530" y="3096"/>
                                <a:pt x="1530" y="3096"/>
                              </a:cubicBezTo>
                              <a:cubicBezTo>
                                <a:pt x="1479" y="3096"/>
                                <a:pt x="1397" y="3101"/>
                                <a:pt x="1397" y="3171"/>
                              </a:cubicBezTo>
                              <a:cubicBezTo>
                                <a:pt x="1397" y="3213"/>
                                <a:pt x="1433" y="3234"/>
                                <a:pt x="1471" y="3234"/>
                              </a:cubicBezTo>
                              <a:cubicBezTo>
                                <a:pt x="1505" y="3234"/>
                                <a:pt x="1529" y="3222"/>
                                <a:pt x="1546" y="3193"/>
                              </a:cubicBezTo>
                              <a:cubicBezTo>
                                <a:pt x="1547" y="3193"/>
                                <a:pt x="1547" y="3193"/>
                                <a:pt x="1547" y="3193"/>
                              </a:cubicBezTo>
                              <a:cubicBezTo>
                                <a:pt x="1547" y="3205"/>
                                <a:pt x="1548" y="3218"/>
                                <a:pt x="1550" y="3228"/>
                              </a:cubicBezTo>
                              <a:cubicBezTo>
                                <a:pt x="1580" y="3228"/>
                                <a:pt x="1580" y="3228"/>
                                <a:pt x="1580" y="3228"/>
                              </a:cubicBezTo>
                              <a:cubicBezTo>
                                <a:pt x="1578" y="3217"/>
                                <a:pt x="1576" y="3197"/>
                                <a:pt x="1576" y="3180"/>
                              </a:cubicBezTo>
                              <a:cubicBezTo>
                                <a:pt x="1576" y="3084"/>
                                <a:pt x="1576" y="3084"/>
                                <a:pt x="1576" y="3084"/>
                              </a:cubicBezTo>
                              <a:cubicBezTo>
                                <a:pt x="1576" y="3032"/>
                                <a:pt x="1540" y="3008"/>
                                <a:pt x="1497" y="3008"/>
                              </a:cubicBezTo>
                              <a:cubicBezTo>
                                <a:pt x="1457" y="3008"/>
                                <a:pt x="1426" y="3019"/>
                                <a:pt x="1406" y="3039"/>
                              </a:cubicBezTo>
                              <a:cubicBezTo>
                                <a:pt x="1425" y="3060"/>
                                <a:pt x="1425" y="3060"/>
                                <a:pt x="1425" y="3060"/>
                              </a:cubicBezTo>
                              <a:cubicBezTo>
                                <a:pt x="1443" y="3044"/>
                                <a:pt x="1465" y="3035"/>
                                <a:pt x="1490" y="3035"/>
                              </a:cubicBezTo>
                              <a:cubicBezTo>
                                <a:pt x="1528" y="3035"/>
                                <a:pt x="1546" y="3054"/>
                                <a:pt x="1546" y="3091"/>
                              </a:cubicBezTo>
                              <a:cubicBezTo>
                                <a:pt x="1546" y="3096"/>
                                <a:pt x="1546" y="3096"/>
                                <a:pt x="1546" y="3096"/>
                              </a:cubicBezTo>
                              <a:moveTo>
                                <a:pt x="1546" y="3121"/>
                              </a:moveTo>
                              <a:cubicBezTo>
                                <a:pt x="1546" y="3137"/>
                                <a:pt x="1546" y="3137"/>
                                <a:pt x="1546" y="3137"/>
                              </a:cubicBezTo>
                              <a:cubicBezTo>
                                <a:pt x="1546" y="3175"/>
                                <a:pt x="1524" y="3206"/>
                                <a:pt x="1480" y="3206"/>
                              </a:cubicBezTo>
                              <a:cubicBezTo>
                                <a:pt x="1456" y="3206"/>
                                <a:pt x="1430" y="3195"/>
                                <a:pt x="1430" y="3167"/>
                              </a:cubicBezTo>
                              <a:cubicBezTo>
                                <a:pt x="1430" y="3123"/>
                                <a:pt x="1499" y="3121"/>
                                <a:pt x="1530" y="3121"/>
                              </a:cubicBezTo>
                              <a:lnTo>
                                <a:pt x="1546" y="3121"/>
                              </a:lnTo>
                              <a:close/>
                              <a:moveTo>
                                <a:pt x="1675" y="3013"/>
                              </a:moveTo>
                              <a:cubicBezTo>
                                <a:pt x="1644" y="3013"/>
                                <a:pt x="1644" y="3013"/>
                                <a:pt x="1644" y="3013"/>
                              </a:cubicBezTo>
                              <a:cubicBezTo>
                                <a:pt x="1645" y="3029"/>
                                <a:pt x="1646" y="3049"/>
                                <a:pt x="1646" y="3060"/>
                              </a:cubicBezTo>
                              <a:cubicBezTo>
                                <a:pt x="1646" y="3228"/>
                                <a:pt x="1646" y="3228"/>
                                <a:pt x="1646" y="3228"/>
                              </a:cubicBezTo>
                              <a:cubicBezTo>
                                <a:pt x="1677" y="3228"/>
                                <a:pt x="1677" y="3228"/>
                                <a:pt x="1677" y="3228"/>
                              </a:cubicBezTo>
                              <a:cubicBezTo>
                                <a:pt x="1677" y="3118"/>
                                <a:pt x="1677" y="3118"/>
                                <a:pt x="1677" y="3118"/>
                              </a:cubicBezTo>
                              <a:cubicBezTo>
                                <a:pt x="1677" y="3039"/>
                                <a:pt x="1735" y="3035"/>
                                <a:pt x="1742" y="3035"/>
                              </a:cubicBezTo>
                              <a:cubicBezTo>
                                <a:pt x="1787" y="3035"/>
                                <a:pt x="1800" y="3061"/>
                                <a:pt x="1800" y="3109"/>
                              </a:cubicBezTo>
                              <a:cubicBezTo>
                                <a:pt x="1800" y="3228"/>
                                <a:pt x="1800" y="3228"/>
                                <a:pt x="1800" y="3228"/>
                              </a:cubicBezTo>
                              <a:cubicBezTo>
                                <a:pt x="1830" y="3228"/>
                                <a:pt x="1830" y="3228"/>
                                <a:pt x="1830" y="3228"/>
                              </a:cubicBezTo>
                              <a:cubicBezTo>
                                <a:pt x="1830" y="3092"/>
                                <a:pt x="1830" y="3092"/>
                                <a:pt x="1830" y="3092"/>
                              </a:cubicBezTo>
                              <a:cubicBezTo>
                                <a:pt x="1830" y="3038"/>
                                <a:pt x="1804" y="3008"/>
                                <a:pt x="1750" y="3008"/>
                              </a:cubicBezTo>
                              <a:cubicBezTo>
                                <a:pt x="1721" y="3008"/>
                                <a:pt x="1691" y="3024"/>
                                <a:pt x="1677" y="3048"/>
                              </a:cubicBezTo>
                              <a:cubicBezTo>
                                <a:pt x="1677" y="3048"/>
                                <a:pt x="1677" y="3048"/>
                                <a:pt x="1677" y="3048"/>
                              </a:cubicBezTo>
                              <a:cubicBezTo>
                                <a:pt x="1677" y="3036"/>
                                <a:pt x="1677" y="3025"/>
                                <a:pt x="1675" y="3013"/>
                              </a:cubicBezTo>
                              <a:moveTo>
                                <a:pt x="2116" y="3228"/>
                              </a:moveTo>
                              <a:cubicBezTo>
                                <a:pt x="2116" y="2881"/>
                                <a:pt x="2116" y="2881"/>
                                <a:pt x="2116" y="2881"/>
                              </a:cubicBezTo>
                              <a:cubicBezTo>
                                <a:pt x="2086" y="2881"/>
                                <a:pt x="2086" y="2881"/>
                                <a:pt x="2086" y="2881"/>
                              </a:cubicBezTo>
                              <a:cubicBezTo>
                                <a:pt x="2086" y="3049"/>
                                <a:pt x="2086" y="3049"/>
                                <a:pt x="2086" y="3049"/>
                              </a:cubicBezTo>
                              <a:cubicBezTo>
                                <a:pt x="2085" y="3049"/>
                                <a:pt x="2085" y="3049"/>
                                <a:pt x="2085" y="3049"/>
                              </a:cubicBezTo>
                              <a:cubicBezTo>
                                <a:pt x="2065" y="3020"/>
                                <a:pt x="2030" y="3008"/>
                                <a:pt x="2001" y="3008"/>
                              </a:cubicBezTo>
                              <a:cubicBezTo>
                                <a:pt x="1934" y="3008"/>
                                <a:pt x="1887" y="3056"/>
                                <a:pt x="1887" y="3121"/>
                              </a:cubicBezTo>
                              <a:cubicBezTo>
                                <a:pt x="1887" y="3185"/>
                                <a:pt x="1934" y="3234"/>
                                <a:pt x="2001" y="3234"/>
                              </a:cubicBezTo>
                              <a:cubicBezTo>
                                <a:pt x="2030" y="3234"/>
                                <a:pt x="2065" y="3221"/>
                                <a:pt x="2085" y="3192"/>
                              </a:cubicBezTo>
                              <a:cubicBezTo>
                                <a:pt x="2086" y="3192"/>
                                <a:pt x="2086" y="3192"/>
                                <a:pt x="2086" y="3192"/>
                              </a:cubicBezTo>
                              <a:cubicBezTo>
                                <a:pt x="2086" y="3228"/>
                                <a:pt x="2086" y="3228"/>
                                <a:pt x="2086" y="3228"/>
                              </a:cubicBezTo>
                              <a:cubicBezTo>
                                <a:pt x="2116" y="3228"/>
                                <a:pt x="2116" y="3228"/>
                                <a:pt x="2116" y="3228"/>
                              </a:cubicBezTo>
                              <a:moveTo>
                                <a:pt x="2001" y="3206"/>
                              </a:moveTo>
                              <a:cubicBezTo>
                                <a:pt x="1951" y="3206"/>
                                <a:pt x="1920" y="3169"/>
                                <a:pt x="1920" y="3121"/>
                              </a:cubicBezTo>
                              <a:cubicBezTo>
                                <a:pt x="1920" y="3072"/>
                                <a:pt x="1951" y="3035"/>
                                <a:pt x="2001" y="3035"/>
                              </a:cubicBezTo>
                              <a:cubicBezTo>
                                <a:pt x="2051" y="3035"/>
                                <a:pt x="2087" y="3072"/>
                                <a:pt x="2087" y="3121"/>
                              </a:cubicBezTo>
                              <a:cubicBezTo>
                                <a:pt x="2087" y="3169"/>
                                <a:pt x="2051" y="3206"/>
                                <a:pt x="2001" y="3206"/>
                              </a:cubicBezTo>
                            </a:path>
                          </a:pathLst>
                        </a:custGeom>
                        <a:solidFill>
                          <a:srgbClr val="1414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64B9FC" id="TeVerwijderenShape_3" o:spid="_x0000_s1026" editas="canvas" style="position:absolute;margin-left:0;margin-top:0;width:595.3pt;height:120.6pt;z-index:-251649024;mso-position-horizontal-relative:page;mso-position-vertical-relative:page" coordsize="75603,15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5316;visibility:visible;mso-wrap-style:square">
                <v:fill o:detectmouseclick="t"/>
                <v:path o:connecttype="none"/>
              </v:shape>
              <v:shape id="Freeform 18" o:spid="_x0000_s1028" style="position:absolute;left:56409;top:3024;width:10458;height:10268;visibility:visible;mso-wrap-style:square;v-text-anchor:top" coordsize="3294,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" path="m360,392c259,391,189,310,204,210v4,-29,4,-29,4,-29c222,81,315,,416,1v100,,170,81,156,181c568,211,568,211,568,211,553,311,460,392,360,392t364,825c972,1050,1138,619,1138,619v,,-57,-25,-127,-25c867,594,685,666,530,957v-34,63,-58,128,-73,176c529,604,529,604,529,604v-366,,-366,,-366,c8,1746,8,1746,8,1746v366,,366,,366,c447,1207,447,1207,447,1207v12,64,12,64,12,64c475,1342,587,1757,902,1758v60,1,111,-7,155,-18c1057,1740,1096,1318,724,1217m2046,602v-67,680,-67,680,-67,680c1719,741,1719,741,1719,741,1686,667,1629,593,1508,593v-53,,-109,17,-153,26c1194,1745,1194,1745,1194,1745v329,,329,,329,c1601,1090,1601,1090,1601,1090v81,189,202,454,245,528c1911,1733,1983,1758,2039,1757v84,1,128,-36,156,-78c2223,1638,2230,1593,2233,1573,2371,602,2371,602,2371,602v-325,,-325,,-325,m2846,1453v95,-675,95,-675,95,-675c2955,676,2885,594,2783,594v-101,,-195,82,-209,184c2464,1563,2464,1563,2464,1563v-15,101,56,184,157,184c3253,1747,3253,1747,3253,1747v41,-294,41,-294,41,-294c2846,1453,2846,1453,2846,1453m22,2033v11,,22,-9,22,-22c44,1998,33,1989,22,1989v-11,,-22,9,-22,22c,2024,11,2033,22,2033t15,61c7,2094,7,2094,7,2094v,215,,215,,215c37,2309,37,2309,37,2309r,-215xm139,2094v-31,,-31,,-31,c109,2110,111,2130,111,2141v,168,,168,,168c141,2309,141,2309,141,2309v,-110,,-110,,-110c141,2120,200,2116,206,2116v45,,58,26,58,74c264,2309,264,2309,264,2309v31,,31,,31,c295,2173,295,2173,295,2173v,-54,-26,-85,-81,-85c185,2088,155,2105,142,2128v-1,,-1,,-1,c141,2117,141,2105,139,2094t338,28c477,2094,477,2094,477,2094v-62,,-62,,-62,c415,2033,415,2033,415,2033v-30,,-30,,-30,c385,2094,385,2094,385,2094v-46,,-46,,-46,c339,2122,339,2122,339,2122v46,,46,,46,c385,2257,385,2257,385,2257v,47,30,58,53,58c453,2315,468,2312,479,2307v-1,-28,-1,-28,-1,-28c469,2284,457,2287,446,2287v-18,,-31,-6,-31,-39c415,2122,415,2122,415,2122v62,,62,,62,m540,2210v179,,179,,179,c719,2196,719,2196,719,2196v,-59,-38,-107,-103,-108c555,2088,508,2137,508,2202v,64,47,113,111,113c654,2315,686,2301,711,2269v-23,-19,-23,-19,-23,-19c676,2269,651,2287,619,2287v-43,,-76,-34,-79,-77m541,2185v,-35,36,-69,75,-69c660,2116,686,2144,686,2185r-145,xm791,2352v-23,24,-23,24,-23,24c796,2406,829,2419,872,2419v96,,115,-65,115,-112c987,2094,987,2094,987,2094v-30,,-30,,-30,c957,2130,957,2130,957,2130v-1,,-1,,-1,c931,2096,898,2088,872,2088v-63,,-109,49,-109,112c763,2263,813,2309,875,2309v31,,61,-11,81,-40c957,2269,957,2269,957,2269v,38,,38,,38c957,2354,935,2392,873,2392v-35,,-64,-16,-82,-40m876,2281v-45,,-80,-37,-80,-82c796,2154,831,2116,876,2116v51,,82,38,82,83c959,2248,920,2281,876,2281t182,-120c1058,2309,1058,2309,1058,2309v30,,30,,30,c1088,2188,1088,2188,1088,2188v,-29,21,-69,67,-69c1163,2119,1169,2120,1173,2121v6,-30,6,-30,6,-30c1172,2089,1165,2088,1156,2088v-38,,-60,23,-69,46c1086,2134,1086,2134,1086,2134v,-40,,-40,,-40c1056,2094,1056,2094,1056,2094v1,31,2,48,2,67m1345,2177v-15,,-15,,-15,c1279,2177,1196,2182,1196,2252v,41,36,63,74,63c1305,2315,1329,2303,1346,2274v1,,1,,1,c1347,2286,1348,2299,1350,2309v29,,29,,29,c1378,2298,1376,2277,1376,2261v,-96,,-96,,-96c1376,2112,1339,2088,1297,2088v-40,,-71,12,-91,32c1225,2141,1225,2141,1225,2141v18,-16,40,-25,65,-25c1327,2116,1345,2134,1345,2172v,5,,5,,5m1345,2202v,16,,16,,16c1345,2256,1324,2287,1280,2287v-24,,-50,-11,-50,-39c1230,2204,1299,2202,1330,2202r15,xm1584,2177v-15,,-15,,-15,c1517,2177,1435,2182,1435,2252v,41,36,63,74,63c1543,2315,1567,2303,1585,2274v1,,1,,1,c1586,2286,1587,2299,1588,2309v30,,30,,30,c1616,2298,1614,2277,1614,2261v,-96,,-96,,-96c1614,2112,1578,2088,1536,2088v-41,,-72,12,-91,32c1463,2141,1463,2141,1463,2141v18,-16,40,-25,66,-25c1566,2116,1584,2134,1584,2172v,5,,5,,5m1584,2202v,16,,16,,16c1584,2256,1563,2287,1519,2287v-25,,-51,-11,-51,-39c1468,2204,1537,2202,1568,2202r16,xm1722,1962v-31,,-31,,-31,c1691,2309,1691,2309,1691,2309v31,,31,,31,l1722,1962xm36,2421v-30,,-30,,-30,c6,2769,6,2769,6,2769v30,,30,,30,c36,2656,36,2656,36,2656v112,113,112,113,112,113c195,2769,195,2769,195,2769,76,2652,76,2652,76,2652v107,-98,107,-98,107,-98c138,2554,138,2554,138,2554,36,2651,36,2651,36,2651r,-230xm365,2637v-15,,-15,,-15,c299,2637,217,2641,217,2711v,42,35,63,74,63c325,2774,349,2762,366,2734v1,,1,,1,c367,2745,368,2758,370,2769v29,,29,,29,c398,2757,396,2737,396,2720v,-96,,-96,,-96c396,2572,360,2548,317,2548v-40,,-71,11,-91,31c245,2601,245,2601,245,2601v18,-17,40,-25,65,-25c348,2576,365,2594,365,2631v,6,,6,,6m365,2662v,15,,15,,15c365,2715,344,2747,300,2747v-24,,-50,-11,-50,-40c250,2664,319,2662,350,2662r15,xm495,2554v-31,,-31,,-31,c465,2569,466,2589,466,2601v,168,,168,,168c496,2769,496,2769,496,2769v,-111,,-111,,-111c496,2580,555,2576,562,2576v45,,58,26,58,74c620,2769,620,2769,620,2769v30,,30,,30,c650,2632,650,2632,650,2632v,-53,-26,-84,-80,-84c541,2548,511,2565,497,2588v-1,,-1,,-1,c496,2577,496,2565,495,2554m752,2421v-30,,-30,,-30,c722,2769,722,2769,722,2769v30,,30,,30,c752,2656,752,2656,752,2656v112,113,112,113,112,113c911,2769,911,2769,911,2769,792,2652,792,2652,792,2652v107,-98,107,-98,107,-98c854,2554,854,2554,854,2554v-102,97,-102,97,-102,97l752,2421xm964,2669v180,,180,,180,c1144,2656,1144,2656,1144,2656v,-59,-38,-107,-103,-108c979,2548,932,2596,932,2661v,65,47,113,111,113c1079,2774,1110,2761,1136,2729v-24,-20,-24,-20,-24,-20c1100,2729,1076,2747,1043,2747v-42,,-75,-34,-79,-78m965,2645v,-36,36,-69,76,-69c1084,2576,1110,2604,1110,2645r-145,xm1202,2621v,148,,148,,148c1232,2769,1232,2769,1232,2769v,-122,,-122,,-122c1232,2618,1253,2578,1299,2578v8,,14,1,17,3c1322,2551,1322,2551,1322,2551v-6,-2,-13,-3,-22,-3c1262,2548,1240,2571,1231,2594v-1,,-1,,-1,c1230,2554,1230,2554,1230,2554v-30,,-30,,-30,c1201,2585,1202,2601,1202,2621t298,-17c1525,2585,1525,2585,1525,2585v-22,-25,-50,-37,-79,-37c1376,2547,1332,2596,1332,2661v,65,44,114,114,113c1475,2774,1503,2762,1525,2737v-25,-19,-25,-19,-25,-19c1490,2734,1470,2747,1446,2747v-50,1,-81,-37,-81,-86c1365,2612,1396,2575,1446,2576v24,,44,13,54,28m1586,2669v179,,179,,179,c1765,2656,1765,2656,1765,2656v,-59,-38,-107,-103,-108c1601,2548,1554,2596,1554,2661v,65,47,113,111,113c1700,2774,1732,2761,1757,2729v-23,-20,-23,-20,-23,-20c1722,2729,1697,2747,1665,2747v-43,,-76,-34,-79,-78m1587,2645v,-36,35,-69,75,-69c1706,2576,1732,2604,1732,2645r-145,xm1849,2554v-31,,-31,,-31,c1819,2569,1820,2589,1820,2601v,168,,168,,168c1850,2769,1850,2769,1850,2769v,-111,,-111,,-111c1850,2580,1909,2576,1916,2576v45,,58,26,58,74c1974,2769,1974,2769,1974,2769v30,,30,,30,c2004,2632,2004,2632,2004,2632v,-53,-26,-84,-80,-84c1895,2548,1865,2565,1851,2588v-1,,-1,,-1,c1850,2577,1850,2565,1849,2554t338,27c2187,2554,2187,2554,2187,2554v-62,,-62,,-62,c2125,2493,2125,2493,2125,2493v-31,,-31,,-31,c2094,2554,2094,2554,2094,2554v-45,,-45,,-45,c2049,2581,2049,2581,2049,2581v45,,45,,45,c2094,2717,2094,2717,2094,2717v,47,31,57,54,57c2163,2774,2178,2771,2189,2766v-2,-28,-2,-28,-2,-28c2178,2743,2167,2747,2156,2747v-19,,-31,-7,-31,-39c2125,2581,2125,2581,2125,2581v62,,62,,62,m2231,2621v,148,,148,,148c2262,2769,2262,2769,2262,2769v,-122,,-122,,-122c2262,2618,2282,2578,2328,2578v9,,14,1,18,3c2352,2551,2352,2551,2352,2551v-7,-2,-14,-3,-23,-3c2292,2548,2269,2571,2260,2594v-1,,-1,,-1,c2259,2554,2259,2554,2259,2554v-29,,-29,,-29,c2231,2585,2231,2601,2231,2621t305,148c2567,2769,2567,2769,2567,2769v-1,-16,-2,-36,-2,-48c2565,2554,2565,2554,2565,2554v-30,,-30,,-30,c2535,2664,2535,2664,2535,2664v,78,-59,83,-66,83c2424,2747,2411,2720,2411,2673v,-119,,-119,,-119c2381,2554,2381,2554,2381,2554v,136,,136,,136c2381,2743,2407,2774,2462,2774v28,,59,-16,72,-40c2535,2734,2535,2734,2535,2734v,12,,23,1,35m2636,2601v,168,,168,,168c2667,2769,2667,2769,2667,2769v,-111,,-111,,-111c2667,2580,2720,2576,2727,2576v42,,55,24,55,67c2782,2769,2782,2769,2782,2769v30,,30,,30,c2812,2654,2812,2654,2812,2654v,-40,15,-78,61,-78c2914,2576,2927,2600,2927,2643v,126,,126,,126c2957,2769,2957,2769,2957,2769v,-137,,-137,,-137c2957,2579,2931,2548,2876,2548v-29,,-58,17,-71,45c2791,2556,2760,2548,2737,2548v-26,,-55,13,-69,38c2667,2586,2667,2586,2667,2586v,-32,,-32,,-32c2634,2554,2634,2554,2634,2554v1,16,2,31,2,47m48,2903v-42,,-42,,-42,c6,3228,6,3228,6,3228v34,,34,,34,c40,2950,40,2950,40,2950v1,,1,,1,c234,3228,234,3228,234,3228v42,,42,,42,c276,2903,276,2903,276,2903v-33,,-33,,-33,c243,3179,243,3179,243,3179v-1,,-1,,-1,l48,2903xm374,3129v179,,179,,179,c553,3115,553,3115,553,3115v,-59,-37,-107,-103,-107c389,3008,342,3056,342,3121v,64,47,113,111,113c489,3234,520,3220,546,3188v-24,-19,-24,-19,-24,-19c510,3188,485,3206,453,3206v-43,,-75,-34,-79,-77m375,3104v,-35,36,-69,75,-69c494,3035,520,3063,520,3104r-145,xm823,3228v,-347,,-347,,-347c793,2881,793,2881,793,2881v,168,,168,,168c792,3049,792,3049,792,3049v-20,-29,-55,-41,-84,-41c641,3008,594,3056,594,3121v,64,47,113,114,113c737,3234,772,3221,792,3192v1,,1,,1,c793,3228,793,3228,793,3228v30,,30,,30,m708,3206v-50,,-81,-37,-81,-85c627,3072,658,3035,708,3035v50,,86,37,86,86c794,3169,758,3206,708,3206t202,-77c1090,3129,1090,3129,1090,3129v,-14,,-14,,-14c1090,3056,1052,3008,987,3008v-61,,-109,48,-109,113c878,3185,926,3234,990,3234v35,,67,-14,92,-46c1058,3169,1058,3169,1058,3169v-11,19,-36,37,-68,37c947,3206,914,3172,910,3129t1,-25c911,3069,947,3035,987,3035v43,,70,28,70,69l911,3104xm1148,3080v,148,,148,,148c1178,3228,1178,3228,1178,3228v,-121,,-121,,-121c1178,3078,1199,3038,1245,3038v8,,14,1,17,2c1268,3010,1268,3010,1268,3010v-6,-1,-13,-2,-22,-2c1208,3008,1186,3030,1177,3053v-1,,-1,,-1,c1176,3013,1176,3013,1176,3013v-30,,-30,,-30,c1147,3044,1148,3061,1148,3080t187,-199c1304,2881,1304,2881,1304,2881v,347,,347,,347c1335,3228,1335,3228,1335,3228r,-347xm1546,3096v-16,,-16,,-16,c1479,3096,1397,3101,1397,3171v,42,36,63,74,63c1505,3234,1529,3222,1546,3193v1,,1,,1,c1547,3205,1548,3218,1550,3228v30,,30,,30,c1578,3217,1576,3197,1576,3180v,-96,,-96,,-96c1576,3032,1540,3008,1497,3008v-40,,-71,11,-91,31c1425,3060,1425,3060,1425,3060v18,-16,40,-25,65,-25c1528,3035,1546,3054,1546,3091v,5,,5,,5m1546,3121v,16,,16,,16c1546,3175,1524,3206,1480,3206v-24,,-50,-11,-50,-39c1430,3123,1499,3121,1530,3121r16,xm1675,3013v-31,,-31,,-31,c1645,3029,1646,3049,1646,3060v,168,,168,,168c1677,3228,1677,3228,1677,3228v,-110,,-110,,-110c1677,3039,1735,3035,1742,3035v45,,58,26,58,74c1800,3228,1800,3228,1800,3228v30,,30,,30,c1830,3092,1830,3092,1830,3092v,-54,-26,-84,-80,-84c1721,3008,1691,3024,1677,3048v,,,,,c1677,3036,1677,3025,1675,3013t441,215c2116,2881,2116,2881,2116,2881v-30,,-30,,-30,c2086,3049,2086,3049,2086,3049v-1,,-1,,-1,c2065,3020,2030,3008,2001,3008v-67,,-114,48,-114,113c1887,3185,1934,3234,2001,3234v29,,64,-13,84,-42c2086,3192,2086,3192,2086,3192v,36,,36,,36c2116,3228,2116,3228,2116,3228t-115,-22c1951,3206,1920,3169,1920,3121v,-49,31,-86,81,-86c2051,3035,2087,3072,2087,3121v,48,-36,85,-86,85e" fillcolor="#141414" stroked="f">
                <v:path arrowok="t" o:connecttype="custom" o:connectlocs="229870,386398;118745,554355;545783,235268;696913,533083;782320,496253;0,638493;34290,664845;93663,733108;131763,664845;139065,735013;228283,701675;171450,701675;313373,732473;303530,720408;304165,698183;374333,663893;422275,691198;436880,687388;427038,704215;479108,735013;458788,673100;466090,713740;11430,768668;58103,810895;116205,868045;77788,825818;111125,845185;178435,817880;157163,810895;251460,842010;330518,808990;330518,817880;417830,819468;476250,826770;433388,844868;528638,880745;503873,839788;626745,841375;694373,819468;664845,819468;694373,819468;739458,808990;814388,863918;755968,854075;846773,843915;929323,879158;846773,810895;13018,936625;118745,993458;143828,1017905;251778,914718;251778,1024890;346075,993458;288925,993458;374015,986473;363855,956628;485775,982980;500380,979170;490855,995998;522605,1024890;555625,955040;661988,968058;635318,1017905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  <w:p w:rsidR="00E62101" w:rsidRPr="00F42D50" w:rsidRDefault="00E62101" w:rsidP="00F42D50">
    <w:pPr>
      <w:pStyle w:val="BasistekstIKN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101" w:rsidRDefault="000F107D" w:rsidP="00587733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3360" behindDoc="1" locked="0" layoutInCell="0" allowOverlap="1" wp14:anchorId="726EBAA8" wp14:editId="1CFBA1B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531621"/>
              <wp:effectExtent l="0" t="0" r="0" b="0"/>
              <wp:wrapNone/>
              <wp:docPr id="11" name="TeVerwijderenShape_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0" name="Freeform 18"/>
                      <wps:cNvSpPr>
                        <a:spLocks noEditPoints="1"/>
                      </wps:cNvSpPr>
                      <wps:spPr bwMode="auto">
                        <a:xfrm>
                          <a:off x="5640917" y="302472"/>
                          <a:ext cx="1045845" cy="1026795"/>
                        </a:xfrm>
                        <a:custGeom>
                          <a:avLst/>
                          <a:gdLst>
                            <a:gd name="T0" fmla="*/ 724 w 3294"/>
                            <a:gd name="T1" fmla="*/ 1217 h 3234"/>
                            <a:gd name="T2" fmla="*/ 374 w 3294"/>
                            <a:gd name="T3" fmla="*/ 1746 h 3234"/>
                            <a:gd name="T4" fmla="*/ 1719 w 3294"/>
                            <a:gd name="T5" fmla="*/ 741 h 3234"/>
                            <a:gd name="T6" fmla="*/ 2195 w 3294"/>
                            <a:gd name="T7" fmla="*/ 1679 h 3234"/>
                            <a:gd name="T8" fmla="*/ 2464 w 3294"/>
                            <a:gd name="T9" fmla="*/ 1563 h 3234"/>
                            <a:gd name="T10" fmla="*/ 0 w 3294"/>
                            <a:gd name="T11" fmla="*/ 2011 h 3234"/>
                            <a:gd name="T12" fmla="*/ 108 w 3294"/>
                            <a:gd name="T13" fmla="*/ 2094 h 3234"/>
                            <a:gd name="T14" fmla="*/ 295 w 3294"/>
                            <a:gd name="T15" fmla="*/ 2309 h 3234"/>
                            <a:gd name="T16" fmla="*/ 415 w 3294"/>
                            <a:gd name="T17" fmla="*/ 2094 h 3234"/>
                            <a:gd name="T18" fmla="*/ 438 w 3294"/>
                            <a:gd name="T19" fmla="*/ 2315 h 3234"/>
                            <a:gd name="T20" fmla="*/ 719 w 3294"/>
                            <a:gd name="T21" fmla="*/ 2210 h 3234"/>
                            <a:gd name="T22" fmla="*/ 540 w 3294"/>
                            <a:gd name="T23" fmla="*/ 2210 h 3234"/>
                            <a:gd name="T24" fmla="*/ 987 w 3294"/>
                            <a:gd name="T25" fmla="*/ 2307 h 3234"/>
                            <a:gd name="T26" fmla="*/ 956 w 3294"/>
                            <a:gd name="T27" fmla="*/ 2269 h 3234"/>
                            <a:gd name="T28" fmla="*/ 958 w 3294"/>
                            <a:gd name="T29" fmla="*/ 2199 h 3234"/>
                            <a:gd name="T30" fmla="*/ 1179 w 3294"/>
                            <a:gd name="T31" fmla="*/ 2091 h 3234"/>
                            <a:gd name="T32" fmla="*/ 1330 w 3294"/>
                            <a:gd name="T33" fmla="*/ 2177 h 3234"/>
                            <a:gd name="T34" fmla="*/ 1376 w 3294"/>
                            <a:gd name="T35" fmla="*/ 2165 h 3234"/>
                            <a:gd name="T36" fmla="*/ 1345 w 3294"/>
                            <a:gd name="T37" fmla="*/ 2218 h 3234"/>
                            <a:gd name="T38" fmla="*/ 1509 w 3294"/>
                            <a:gd name="T39" fmla="*/ 2315 h 3234"/>
                            <a:gd name="T40" fmla="*/ 1445 w 3294"/>
                            <a:gd name="T41" fmla="*/ 2120 h 3234"/>
                            <a:gd name="T42" fmla="*/ 1468 w 3294"/>
                            <a:gd name="T43" fmla="*/ 2248 h 3234"/>
                            <a:gd name="T44" fmla="*/ 36 w 3294"/>
                            <a:gd name="T45" fmla="*/ 2421 h 3234"/>
                            <a:gd name="T46" fmla="*/ 183 w 3294"/>
                            <a:gd name="T47" fmla="*/ 2554 h 3234"/>
                            <a:gd name="T48" fmla="*/ 366 w 3294"/>
                            <a:gd name="T49" fmla="*/ 2734 h 3234"/>
                            <a:gd name="T50" fmla="*/ 245 w 3294"/>
                            <a:gd name="T51" fmla="*/ 2601 h 3234"/>
                            <a:gd name="T52" fmla="*/ 350 w 3294"/>
                            <a:gd name="T53" fmla="*/ 2662 h 3234"/>
                            <a:gd name="T54" fmla="*/ 562 w 3294"/>
                            <a:gd name="T55" fmla="*/ 2576 h 3234"/>
                            <a:gd name="T56" fmla="*/ 495 w 3294"/>
                            <a:gd name="T57" fmla="*/ 2554 h 3234"/>
                            <a:gd name="T58" fmla="*/ 792 w 3294"/>
                            <a:gd name="T59" fmla="*/ 2652 h 3234"/>
                            <a:gd name="T60" fmla="*/ 1041 w 3294"/>
                            <a:gd name="T61" fmla="*/ 2548 h 3234"/>
                            <a:gd name="T62" fmla="*/ 1041 w 3294"/>
                            <a:gd name="T63" fmla="*/ 2576 h 3234"/>
                            <a:gd name="T64" fmla="*/ 1316 w 3294"/>
                            <a:gd name="T65" fmla="*/ 2581 h 3234"/>
                            <a:gd name="T66" fmla="*/ 1500 w 3294"/>
                            <a:gd name="T67" fmla="*/ 2604 h 3234"/>
                            <a:gd name="T68" fmla="*/ 1365 w 3294"/>
                            <a:gd name="T69" fmla="*/ 2661 h 3234"/>
                            <a:gd name="T70" fmla="*/ 1665 w 3294"/>
                            <a:gd name="T71" fmla="*/ 2774 h 3234"/>
                            <a:gd name="T72" fmla="*/ 1587 w 3294"/>
                            <a:gd name="T73" fmla="*/ 2645 h 3234"/>
                            <a:gd name="T74" fmla="*/ 1974 w 3294"/>
                            <a:gd name="T75" fmla="*/ 2650 h 3234"/>
                            <a:gd name="T76" fmla="*/ 2187 w 3294"/>
                            <a:gd name="T77" fmla="*/ 2581 h 3234"/>
                            <a:gd name="T78" fmla="*/ 2094 w 3294"/>
                            <a:gd name="T79" fmla="*/ 2581 h 3234"/>
                            <a:gd name="T80" fmla="*/ 2187 w 3294"/>
                            <a:gd name="T81" fmla="*/ 2581 h 3234"/>
                            <a:gd name="T82" fmla="*/ 2329 w 3294"/>
                            <a:gd name="T83" fmla="*/ 2548 h 3234"/>
                            <a:gd name="T84" fmla="*/ 2565 w 3294"/>
                            <a:gd name="T85" fmla="*/ 2721 h 3234"/>
                            <a:gd name="T86" fmla="*/ 2381 w 3294"/>
                            <a:gd name="T87" fmla="*/ 2690 h 3234"/>
                            <a:gd name="T88" fmla="*/ 2667 w 3294"/>
                            <a:gd name="T89" fmla="*/ 2658 h 3234"/>
                            <a:gd name="T90" fmla="*/ 2927 w 3294"/>
                            <a:gd name="T91" fmla="*/ 2769 h 3234"/>
                            <a:gd name="T92" fmla="*/ 2667 w 3294"/>
                            <a:gd name="T93" fmla="*/ 2554 h 3234"/>
                            <a:gd name="T94" fmla="*/ 41 w 3294"/>
                            <a:gd name="T95" fmla="*/ 2950 h 3234"/>
                            <a:gd name="T96" fmla="*/ 374 w 3294"/>
                            <a:gd name="T97" fmla="*/ 3129 h 3234"/>
                            <a:gd name="T98" fmla="*/ 453 w 3294"/>
                            <a:gd name="T99" fmla="*/ 3206 h 3234"/>
                            <a:gd name="T100" fmla="*/ 793 w 3294"/>
                            <a:gd name="T101" fmla="*/ 2881 h 3234"/>
                            <a:gd name="T102" fmla="*/ 793 w 3294"/>
                            <a:gd name="T103" fmla="*/ 3228 h 3234"/>
                            <a:gd name="T104" fmla="*/ 1090 w 3294"/>
                            <a:gd name="T105" fmla="*/ 3129 h 3234"/>
                            <a:gd name="T106" fmla="*/ 910 w 3294"/>
                            <a:gd name="T107" fmla="*/ 3129 h 3234"/>
                            <a:gd name="T108" fmla="*/ 1178 w 3294"/>
                            <a:gd name="T109" fmla="*/ 3107 h 3234"/>
                            <a:gd name="T110" fmla="*/ 1146 w 3294"/>
                            <a:gd name="T111" fmla="*/ 3013 h 3234"/>
                            <a:gd name="T112" fmla="*/ 1530 w 3294"/>
                            <a:gd name="T113" fmla="*/ 3096 h 3234"/>
                            <a:gd name="T114" fmla="*/ 1576 w 3294"/>
                            <a:gd name="T115" fmla="*/ 3084 h 3234"/>
                            <a:gd name="T116" fmla="*/ 1546 w 3294"/>
                            <a:gd name="T117" fmla="*/ 3137 h 3234"/>
                            <a:gd name="T118" fmla="*/ 1646 w 3294"/>
                            <a:gd name="T119" fmla="*/ 3228 h 3234"/>
                            <a:gd name="T120" fmla="*/ 1750 w 3294"/>
                            <a:gd name="T121" fmla="*/ 3008 h 3234"/>
                            <a:gd name="T122" fmla="*/ 2085 w 3294"/>
                            <a:gd name="T123" fmla="*/ 3049 h 3234"/>
                            <a:gd name="T124" fmla="*/ 2001 w 3294"/>
                            <a:gd name="T125" fmla="*/ 3206 h 3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294" h="3234">
                              <a:moveTo>
                                <a:pt x="360" y="392"/>
                              </a:moveTo>
                              <a:cubicBezTo>
                                <a:pt x="259" y="391"/>
                                <a:pt x="189" y="310"/>
                                <a:pt x="204" y="210"/>
                              </a:cubicBezTo>
                              <a:cubicBezTo>
                                <a:pt x="208" y="181"/>
                                <a:pt x="208" y="181"/>
                                <a:pt x="208" y="181"/>
                              </a:cubicBezTo>
                              <a:cubicBezTo>
                                <a:pt x="222" y="81"/>
                                <a:pt x="315" y="0"/>
                                <a:pt x="416" y="1"/>
                              </a:cubicBezTo>
                              <a:cubicBezTo>
                                <a:pt x="516" y="1"/>
                                <a:pt x="586" y="82"/>
                                <a:pt x="572" y="182"/>
                              </a:cubicBezTo>
                              <a:cubicBezTo>
                                <a:pt x="568" y="211"/>
                                <a:pt x="568" y="211"/>
                                <a:pt x="568" y="211"/>
                              </a:cubicBezTo>
                              <a:cubicBezTo>
                                <a:pt x="553" y="311"/>
                                <a:pt x="460" y="392"/>
                                <a:pt x="360" y="392"/>
                              </a:cubicBezTo>
                              <a:moveTo>
                                <a:pt x="724" y="1217"/>
                              </a:moveTo>
                              <a:cubicBezTo>
                                <a:pt x="972" y="1050"/>
                                <a:pt x="1138" y="619"/>
                                <a:pt x="1138" y="619"/>
                              </a:cubicBezTo>
                              <a:cubicBezTo>
                                <a:pt x="1138" y="619"/>
                                <a:pt x="1081" y="594"/>
                                <a:pt x="1011" y="594"/>
                              </a:cubicBezTo>
                              <a:cubicBezTo>
                                <a:pt x="867" y="594"/>
                                <a:pt x="685" y="666"/>
                                <a:pt x="530" y="957"/>
                              </a:cubicBezTo>
                              <a:cubicBezTo>
                                <a:pt x="496" y="1020"/>
                                <a:pt x="472" y="1085"/>
                                <a:pt x="457" y="1133"/>
                              </a:cubicBezTo>
                              <a:cubicBezTo>
                                <a:pt x="529" y="604"/>
                                <a:pt x="529" y="604"/>
                                <a:pt x="529" y="604"/>
                              </a:cubicBezTo>
                              <a:cubicBezTo>
                                <a:pt x="163" y="604"/>
                                <a:pt x="163" y="604"/>
                                <a:pt x="163" y="604"/>
                              </a:cubicBezTo>
                              <a:cubicBezTo>
                                <a:pt x="8" y="1746"/>
                                <a:pt x="8" y="1746"/>
                                <a:pt x="8" y="1746"/>
                              </a:cubicBezTo>
                              <a:cubicBezTo>
                                <a:pt x="374" y="1746"/>
                                <a:pt x="374" y="1746"/>
                                <a:pt x="374" y="1746"/>
                              </a:cubicBezTo>
                              <a:cubicBezTo>
                                <a:pt x="447" y="1207"/>
                                <a:pt x="447" y="1207"/>
                                <a:pt x="447" y="1207"/>
                              </a:cubicBezTo>
                              <a:cubicBezTo>
                                <a:pt x="459" y="1271"/>
                                <a:pt x="459" y="1271"/>
                                <a:pt x="459" y="1271"/>
                              </a:cubicBezTo>
                              <a:cubicBezTo>
                                <a:pt x="475" y="1342"/>
                                <a:pt x="587" y="1757"/>
                                <a:pt x="902" y="1758"/>
                              </a:cubicBezTo>
                              <a:cubicBezTo>
                                <a:pt x="962" y="1759"/>
                                <a:pt x="1013" y="1751"/>
                                <a:pt x="1057" y="1740"/>
                              </a:cubicBezTo>
                              <a:cubicBezTo>
                                <a:pt x="1057" y="1740"/>
                                <a:pt x="1096" y="1318"/>
                                <a:pt x="724" y="1217"/>
                              </a:cubicBezTo>
                              <a:moveTo>
                                <a:pt x="2046" y="602"/>
                              </a:moveTo>
                              <a:cubicBezTo>
                                <a:pt x="1979" y="1282"/>
                                <a:pt x="1979" y="1282"/>
                                <a:pt x="1979" y="1282"/>
                              </a:cubicBezTo>
                              <a:cubicBezTo>
                                <a:pt x="1719" y="741"/>
                                <a:pt x="1719" y="741"/>
                                <a:pt x="1719" y="741"/>
                              </a:cubicBezTo>
                              <a:cubicBezTo>
                                <a:pt x="1686" y="667"/>
                                <a:pt x="1629" y="593"/>
                                <a:pt x="1508" y="593"/>
                              </a:cubicBezTo>
                              <a:cubicBezTo>
                                <a:pt x="1455" y="593"/>
                                <a:pt x="1399" y="610"/>
                                <a:pt x="1355" y="619"/>
                              </a:cubicBezTo>
                              <a:cubicBezTo>
                                <a:pt x="1194" y="1745"/>
                                <a:pt x="1194" y="1745"/>
                                <a:pt x="1194" y="1745"/>
                              </a:cubicBezTo>
                              <a:cubicBezTo>
                                <a:pt x="1523" y="1745"/>
                                <a:pt x="1523" y="1745"/>
                                <a:pt x="1523" y="1745"/>
                              </a:cubicBezTo>
                              <a:cubicBezTo>
                                <a:pt x="1601" y="1090"/>
                                <a:pt x="1601" y="1090"/>
                                <a:pt x="1601" y="1090"/>
                              </a:cubicBezTo>
                              <a:cubicBezTo>
                                <a:pt x="1682" y="1279"/>
                                <a:pt x="1803" y="1544"/>
                                <a:pt x="1846" y="1618"/>
                              </a:cubicBezTo>
                              <a:cubicBezTo>
                                <a:pt x="1911" y="1733"/>
                                <a:pt x="1983" y="1758"/>
                                <a:pt x="2039" y="1757"/>
                              </a:cubicBezTo>
                              <a:cubicBezTo>
                                <a:pt x="2123" y="1758"/>
                                <a:pt x="2167" y="1721"/>
                                <a:pt x="2195" y="1679"/>
                              </a:cubicBezTo>
                              <a:cubicBezTo>
                                <a:pt x="2223" y="1638"/>
                                <a:pt x="2230" y="1593"/>
                                <a:pt x="2233" y="1573"/>
                              </a:cubicBezTo>
                              <a:cubicBezTo>
                                <a:pt x="2371" y="602"/>
                                <a:pt x="2371" y="602"/>
                                <a:pt x="2371" y="602"/>
                              </a:cubicBezTo>
                              <a:cubicBezTo>
                                <a:pt x="2046" y="602"/>
                                <a:pt x="2046" y="602"/>
                                <a:pt x="2046" y="602"/>
                              </a:cubicBezTo>
                              <a:moveTo>
                                <a:pt x="2846" y="1453"/>
                              </a:moveTo>
                              <a:cubicBezTo>
                                <a:pt x="2941" y="778"/>
                                <a:pt x="2941" y="778"/>
                                <a:pt x="2941" y="778"/>
                              </a:cubicBezTo>
                              <a:cubicBezTo>
                                <a:pt x="2955" y="676"/>
                                <a:pt x="2885" y="594"/>
                                <a:pt x="2783" y="594"/>
                              </a:cubicBezTo>
                              <a:cubicBezTo>
                                <a:pt x="2682" y="594"/>
                                <a:pt x="2588" y="676"/>
                                <a:pt x="2574" y="778"/>
                              </a:cubicBezTo>
                              <a:cubicBezTo>
                                <a:pt x="2464" y="1563"/>
                                <a:pt x="2464" y="1563"/>
                                <a:pt x="2464" y="1563"/>
                              </a:cubicBezTo>
                              <a:cubicBezTo>
                                <a:pt x="2449" y="1664"/>
                                <a:pt x="2520" y="1747"/>
                                <a:pt x="2621" y="1747"/>
                              </a:cubicBezTo>
                              <a:cubicBezTo>
                                <a:pt x="3253" y="1747"/>
                                <a:pt x="3253" y="1747"/>
                                <a:pt x="3253" y="1747"/>
                              </a:cubicBezTo>
                              <a:cubicBezTo>
                                <a:pt x="3294" y="1453"/>
                                <a:pt x="3294" y="1453"/>
                                <a:pt x="3294" y="1453"/>
                              </a:cubicBezTo>
                              <a:cubicBezTo>
                                <a:pt x="2846" y="1453"/>
                                <a:pt x="2846" y="1453"/>
                                <a:pt x="2846" y="1453"/>
                              </a:cubicBezTo>
                              <a:moveTo>
                                <a:pt x="22" y="2033"/>
                              </a:moveTo>
                              <a:cubicBezTo>
                                <a:pt x="33" y="2033"/>
                                <a:pt x="44" y="2024"/>
                                <a:pt x="44" y="2011"/>
                              </a:cubicBezTo>
                              <a:cubicBezTo>
                                <a:pt x="44" y="1998"/>
                                <a:pt x="33" y="1989"/>
                                <a:pt x="22" y="1989"/>
                              </a:cubicBezTo>
                              <a:cubicBezTo>
                                <a:pt x="11" y="1989"/>
                                <a:pt x="0" y="1998"/>
                                <a:pt x="0" y="2011"/>
                              </a:cubicBezTo>
                              <a:cubicBezTo>
                                <a:pt x="0" y="2024"/>
                                <a:pt x="11" y="2033"/>
                                <a:pt x="22" y="2033"/>
                              </a:cubicBezTo>
                              <a:moveTo>
                                <a:pt x="37" y="2094"/>
                              </a:moveTo>
                              <a:cubicBezTo>
                                <a:pt x="7" y="2094"/>
                                <a:pt x="7" y="2094"/>
                                <a:pt x="7" y="2094"/>
                              </a:cubicBezTo>
                              <a:cubicBezTo>
                                <a:pt x="7" y="2309"/>
                                <a:pt x="7" y="2309"/>
                                <a:pt x="7" y="2309"/>
                              </a:cubicBezTo>
                              <a:cubicBezTo>
                                <a:pt x="37" y="2309"/>
                                <a:pt x="37" y="2309"/>
                                <a:pt x="37" y="2309"/>
                              </a:cubicBezTo>
                              <a:lnTo>
                                <a:pt x="37" y="2094"/>
                              </a:lnTo>
                              <a:close/>
                              <a:moveTo>
                                <a:pt x="139" y="2094"/>
                              </a:moveTo>
                              <a:cubicBezTo>
                                <a:pt x="108" y="2094"/>
                                <a:pt x="108" y="2094"/>
                                <a:pt x="108" y="2094"/>
                              </a:cubicBezTo>
                              <a:cubicBezTo>
                                <a:pt x="109" y="2110"/>
                                <a:pt x="111" y="2130"/>
                                <a:pt x="111" y="2141"/>
                              </a:cubicBezTo>
                              <a:cubicBezTo>
                                <a:pt x="111" y="2309"/>
                                <a:pt x="111" y="2309"/>
                                <a:pt x="111" y="2309"/>
                              </a:cubicBezTo>
                              <a:cubicBezTo>
                                <a:pt x="141" y="2309"/>
                                <a:pt x="141" y="2309"/>
                                <a:pt x="141" y="2309"/>
                              </a:cubicBezTo>
                              <a:cubicBezTo>
                                <a:pt x="141" y="2199"/>
                                <a:pt x="141" y="2199"/>
                                <a:pt x="141" y="2199"/>
                              </a:cubicBezTo>
                              <a:cubicBezTo>
                                <a:pt x="141" y="2120"/>
                                <a:pt x="200" y="2116"/>
                                <a:pt x="206" y="2116"/>
                              </a:cubicBezTo>
                              <a:cubicBezTo>
                                <a:pt x="251" y="2116"/>
                                <a:pt x="264" y="2142"/>
                                <a:pt x="264" y="2190"/>
                              </a:cubicBezTo>
                              <a:cubicBezTo>
                                <a:pt x="264" y="2309"/>
                                <a:pt x="264" y="2309"/>
                                <a:pt x="264" y="2309"/>
                              </a:cubicBezTo>
                              <a:cubicBezTo>
                                <a:pt x="295" y="2309"/>
                                <a:pt x="295" y="2309"/>
                                <a:pt x="295" y="2309"/>
                              </a:cubicBezTo>
                              <a:cubicBezTo>
                                <a:pt x="295" y="2173"/>
                                <a:pt x="295" y="2173"/>
                                <a:pt x="295" y="2173"/>
                              </a:cubicBezTo>
                              <a:cubicBezTo>
                                <a:pt x="295" y="2119"/>
                                <a:pt x="269" y="2088"/>
                                <a:pt x="214" y="2088"/>
                              </a:cubicBezTo>
                              <a:cubicBezTo>
                                <a:pt x="185" y="2088"/>
                                <a:pt x="155" y="2105"/>
                                <a:pt x="142" y="2128"/>
                              </a:cubicBezTo>
                              <a:cubicBezTo>
                                <a:pt x="141" y="2128"/>
                                <a:pt x="141" y="2128"/>
                                <a:pt x="141" y="2128"/>
                              </a:cubicBezTo>
                              <a:cubicBezTo>
                                <a:pt x="141" y="2117"/>
                                <a:pt x="141" y="2105"/>
                                <a:pt x="139" y="2094"/>
                              </a:cubicBezTo>
                              <a:moveTo>
                                <a:pt x="477" y="2122"/>
                              </a:moveTo>
                              <a:cubicBezTo>
                                <a:pt x="477" y="2094"/>
                                <a:pt x="477" y="2094"/>
                                <a:pt x="477" y="2094"/>
                              </a:cubicBezTo>
                              <a:cubicBezTo>
                                <a:pt x="415" y="2094"/>
                                <a:pt x="415" y="2094"/>
                                <a:pt x="415" y="2094"/>
                              </a:cubicBezTo>
                              <a:cubicBezTo>
                                <a:pt x="415" y="2033"/>
                                <a:pt x="415" y="2033"/>
                                <a:pt x="415" y="2033"/>
                              </a:cubicBezTo>
                              <a:cubicBezTo>
                                <a:pt x="385" y="2033"/>
                                <a:pt x="385" y="2033"/>
                                <a:pt x="385" y="2033"/>
                              </a:cubicBezTo>
                              <a:cubicBezTo>
                                <a:pt x="385" y="2094"/>
                                <a:pt x="385" y="2094"/>
                                <a:pt x="385" y="2094"/>
                              </a:cubicBezTo>
                              <a:cubicBezTo>
                                <a:pt x="339" y="2094"/>
                                <a:pt x="339" y="2094"/>
                                <a:pt x="339" y="2094"/>
                              </a:cubicBezTo>
                              <a:cubicBezTo>
                                <a:pt x="339" y="2122"/>
                                <a:pt x="339" y="2122"/>
                                <a:pt x="339" y="2122"/>
                              </a:cubicBezTo>
                              <a:cubicBezTo>
                                <a:pt x="385" y="2122"/>
                                <a:pt x="385" y="2122"/>
                                <a:pt x="385" y="2122"/>
                              </a:cubicBezTo>
                              <a:cubicBezTo>
                                <a:pt x="385" y="2257"/>
                                <a:pt x="385" y="2257"/>
                                <a:pt x="385" y="2257"/>
                              </a:cubicBezTo>
                              <a:cubicBezTo>
                                <a:pt x="385" y="2304"/>
                                <a:pt x="415" y="2315"/>
                                <a:pt x="438" y="2315"/>
                              </a:cubicBezTo>
                              <a:cubicBezTo>
                                <a:pt x="453" y="2315"/>
                                <a:pt x="468" y="2312"/>
                                <a:pt x="479" y="2307"/>
                              </a:cubicBezTo>
                              <a:cubicBezTo>
                                <a:pt x="478" y="2279"/>
                                <a:pt x="478" y="2279"/>
                                <a:pt x="478" y="2279"/>
                              </a:cubicBezTo>
                              <a:cubicBezTo>
                                <a:pt x="469" y="2284"/>
                                <a:pt x="457" y="2287"/>
                                <a:pt x="446" y="2287"/>
                              </a:cubicBezTo>
                              <a:cubicBezTo>
                                <a:pt x="428" y="2287"/>
                                <a:pt x="415" y="2281"/>
                                <a:pt x="415" y="2248"/>
                              </a:cubicBezTo>
                              <a:cubicBezTo>
                                <a:pt x="415" y="2122"/>
                                <a:pt x="415" y="2122"/>
                                <a:pt x="415" y="2122"/>
                              </a:cubicBezTo>
                              <a:cubicBezTo>
                                <a:pt x="477" y="2122"/>
                                <a:pt x="477" y="2122"/>
                                <a:pt x="477" y="2122"/>
                              </a:cubicBezTo>
                              <a:moveTo>
                                <a:pt x="540" y="2210"/>
                              </a:moveTo>
                              <a:cubicBezTo>
                                <a:pt x="719" y="2210"/>
                                <a:pt x="719" y="2210"/>
                                <a:pt x="719" y="2210"/>
                              </a:cubicBezTo>
                              <a:cubicBezTo>
                                <a:pt x="719" y="2196"/>
                                <a:pt x="719" y="2196"/>
                                <a:pt x="719" y="2196"/>
                              </a:cubicBezTo>
                              <a:cubicBezTo>
                                <a:pt x="719" y="2137"/>
                                <a:pt x="681" y="2089"/>
                                <a:pt x="616" y="2088"/>
                              </a:cubicBezTo>
                              <a:cubicBezTo>
                                <a:pt x="555" y="2088"/>
                                <a:pt x="508" y="2137"/>
                                <a:pt x="508" y="2202"/>
                              </a:cubicBezTo>
                              <a:cubicBezTo>
                                <a:pt x="508" y="2266"/>
                                <a:pt x="555" y="2315"/>
                                <a:pt x="619" y="2315"/>
                              </a:cubicBezTo>
                              <a:cubicBezTo>
                                <a:pt x="654" y="2315"/>
                                <a:pt x="686" y="2301"/>
                                <a:pt x="711" y="2269"/>
                              </a:cubicBezTo>
                              <a:cubicBezTo>
                                <a:pt x="688" y="2250"/>
                                <a:pt x="688" y="2250"/>
                                <a:pt x="688" y="2250"/>
                              </a:cubicBezTo>
                              <a:cubicBezTo>
                                <a:pt x="676" y="2269"/>
                                <a:pt x="651" y="2287"/>
                                <a:pt x="619" y="2287"/>
                              </a:cubicBezTo>
                              <a:cubicBezTo>
                                <a:pt x="576" y="2287"/>
                                <a:pt x="543" y="2253"/>
                                <a:pt x="540" y="2210"/>
                              </a:cubicBezTo>
                              <a:moveTo>
                                <a:pt x="541" y="2185"/>
                              </a:moveTo>
                              <a:cubicBezTo>
                                <a:pt x="541" y="2150"/>
                                <a:pt x="577" y="2116"/>
                                <a:pt x="616" y="2116"/>
                              </a:cubicBezTo>
                              <a:cubicBezTo>
                                <a:pt x="660" y="2116"/>
                                <a:pt x="686" y="2144"/>
                                <a:pt x="686" y="2185"/>
                              </a:cubicBezTo>
                              <a:lnTo>
                                <a:pt x="541" y="2185"/>
                              </a:lnTo>
                              <a:close/>
                              <a:moveTo>
                                <a:pt x="791" y="2352"/>
                              </a:moveTo>
                              <a:cubicBezTo>
                                <a:pt x="768" y="2376"/>
                                <a:pt x="768" y="2376"/>
                                <a:pt x="768" y="2376"/>
                              </a:cubicBezTo>
                              <a:cubicBezTo>
                                <a:pt x="796" y="2406"/>
                                <a:pt x="829" y="2419"/>
                                <a:pt x="872" y="2419"/>
                              </a:cubicBezTo>
                              <a:cubicBezTo>
                                <a:pt x="968" y="2419"/>
                                <a:pt x="987" y="2354"/>
                                <a:pt x="987" y="2307"/>
                              </a:cubicBezTo>
                              <a:cubicBezTo>
                                <a:pt x="987" y="2094"/>
                                <a:pt x="987" y="2094"/>
                                <a:pt x="987" y="2094"/>
                              </a:cubicBezTo>
                              <a:cubicBezTo>
                                <a:pt x="957" y="2094"/>
                                <a:pt x="957" y="2094"/>
                                <a:pt x="957" y="2094"/>
                              </a:cubicBezTo>
                              <a:cubicBezTo>
                                <a:pt x="957" y="2130"/>
                                <a:pt x="957" y="2130"/>
                                <a:pt x="957" y="2130"/>
                              </a:cubicBezTo>
                              <a:cubicBezTo>
                                <a:pt x="956" y="2130"/>
                                <a:pt x="956" y="2130"/>
                                <a:pt x="956" y="2130"/>
                              </a:cubicBezTo>
                              <a:cubicBezTo>
                                <a:pt x="931" y="2096"/>
                                <a:pt x="898" y="2088"/>
                                <a:pt x="872" y="2088"/>
                              </a:cubicBezTo>
                              <a:cubicBezTo>
                                <a:pt x="809" y="2088"/>
                                <a:pt x="763" y="2137"/>
                                <a:pt x="763" y="2200"/>
                              </a:cubicBezTo>
                              <a:cubicBezTo>
                                <a:pt x="763" y="2263"/>
                                <a:pt x="813" y="2309"/>
                                <a:pt x="875" y="2309"/>
                              </a:cubicBezTo>
                              <a:cubicBezTo>
                                <a:pt x="906" y="2309"/>
                                <a:pt x="936" y="2298"/>
                                <a:pt x="956" y="2269"/>
                              </a:cubicBezTo>
                              <a:cubicBezTo>
                                <a:pt x="957" y="2269"/>
                                <a:pt x="957" y="2269"/>
                                <a:pt x="957" y="2269"/>
                              </a:cubicBezTo>
                              <a:cubicBezTo>
                                <a:pt x="957" y="2307"/>
                                <a:pt x="957" y="2307"/>
                                <a:pt x="957" y="2307"/>
                              </a:cubicBezTo>
                              <a:cubicBezTo>
                                <a:pt x="957" y="2354"/>
                                <a:pt x="935" y="2392"/>
                                <a:pt x="873" y="2392"/>
                              </a:cubicBezTo>
                              <a:cubicBezTo>
                                <a:pt x="838" y="2392"/>
                                <a:pt x="809" y="2376"/>
                                <a:pt x="791" y="2352"/>
                              </a:cubicBezTo>
                              <a:moveTo>
                                <a:pt x="876" y="2281"/>
                              </a:moveTo>
                              <a:cubicBezTo>
                                <a:pt x="831" y="2281"/>
                                <a:pt x="796" y="2244"/>
                                <a:pt x="796" y="2199"/>
                              </a:cubicBezTo>
                              <a:cubicBezTo>
                                <a:pt x="796" y="2154"/>
                                <a:pt x="831" y="2116"/>
                                <a:pt x="876" y="2116"/>
                              </a:cubicBezTo>
                              <a:cubicBezTo>
                                <a:pt x="927" y="2116"/>
                                <a:pt x="958" y="2154"/>
                                <a:pt x="958" y="2199"/>
                              </a:cubicBezTo>
                              <a:cubicBezTo>
                                <a:pt x="959" y="2248"/>
                                <a:pt x="920" y="2281"/>
                                <a:pt x="876" y="2281"/>
                              </a:cubicBezTo>
                              <a:moveTo>
                                <a:pt x="1058" y="2161"/>
                              </a:moveTo>
                              <a:cubicBezTo>
                                <a:pt x="1058" y="2309"/>
                                <a:pt x="1058" y="2309"/>
                                <a:pt x="1058" y="2309"/>
                              </a:cubicBezTo>
                              <a:cubicBezTo>
                                <a:pt x="1088" y="2309"/>
                                <a:pt x="1088" y="2309"/>
                                <a:pt x="1088" y="2309"/>
                              </a:cubicBezTo>
                              <a:cubicBezTo>
                                <a:pt x="1088" y="2188"/>
                                <a:pt x="1088" y="2188"/>
                                <a:pt x="1088" y="2188"/>
                              </a:cubicBezTo>
                              <a:cubicBezTo>
                                <a:pt x="1088" y="2159"/>
                                <a:pt x="1109" y="2119"/>
                                <a:pt x="1155" y="2119"/>
                              </a:cubicBezTo>
                              <a:cubicBezTo>
                                <a:pt x="1163" y="2119"/>
                                <a:pt x="1169" y="2120"/>
                                <a:pt x="1173" y="2121"/>
                              </a:cubicBezTo>
                              <a:cubicBezTo>
                                <a:pt x="1179" y="2091"/>
                                <a:pt x="1179" y="2091"/>
                                <a:pt x="1179" y="2091"/>
                              </a:cubicBezTo>
                              <a:cubicBezTo>
                                <a:pt x="1172" y="2089"/>
                                <a:pt x="1165" y="2088"/>
                                <a:pt x="1156" y="2088"/>
                              </a:cubicBezTo>
                              <a:cubicBezTo>
                                <a:pt x="1118" y="2088"/>
                                <a:pt x="1096" y="2111"/>
                                <a:pt x="1087" y="2134"/>
                              </a:cubicBezTo>
                              <a:cubicBezTo>
                                <a:pt x="1086" y="2134"/>
                                <a:pt x="1086" y="2134"/>
                                <a:pt x="1086" y="2134"/>
                              </a:cubicBezTo>
                              <a:cubicBezTo>
                                <a:pt x="1086" y="2094"/>
                                <a:pt x="1086" y="2094"/>
                                <a:pt x="1086" y="2094"/>
                              </a:cubicBezTo>
                              <a:cubicBezTo>
                                <a:pt x="1056" y="2094"/>
                                <a:pt x="1056" y="2094"/>
                                <a:pt x="1056" y="2094"/>
                              </a:cubicBezTo>
                              <a:cubicBezTo>
                                <a:pt x="1057" y="2125"/>
                                <a:pt x="1058" y="2142"/>
                                <a:pt x="1058" y="2161"/>
                              </a:cubicBezTo>
                              <a:moveTo>
                                <a:pt x="1345" y="2177"/>
                              </a:moveTo>
                              <a:cubicBezTo>
                                <a:pt x="1330" y="2177"/>
                                <a:pt x="1330" y="2177"/>
                                <a:pt x="1330" y="2177"/>
                              </a:cubicBezTo>
                              <a:cubicBezTo>
                                <a:pt x="1279" y="2177"/>
                                <a:pt x="1196" y="2182"/>
                                <a:pt x="1196" y="2252"/>
                              </a:cubicBezTo>
                              <a:cubicBezTo>
                                <a:pt x="1196" y="2293"/>
                                <a:pt x="1232" y="2315"/>
                                <a:pt x="1270" y="2315"/>
                              </a:cubicBezTo>
                              <a:cubicBezTo>
                                <a:pt x="1305" y="2315"/>
                                <a:pt x="1329" y="2303"/>
                                <a:pt x="1346" y="2274"/>
                              </a:cubicBezTo>
                              <a:cubicBezTo>
                                <a:pt x="1347" y="2274"/>
                                <a:pt x="1347" y="2274"/>
                                <a:pt x="1347" y="2274"/>
                              </a:cubicBezTo>
                              <a:cubicBezTo>
                                <a:pt x="1347" y="2286"/>
                                <a:pt x="1348" y="2299"/>
                                <a:pt x="1350" y="2309"/>
                              </a:cubicBezTo>
                              <a:cubicBezTo>
                                <a:pt x="1379" y="2309"/>
                                <a:pt x="1379" y="2309"/>
                                <a:pt x="1379" y="2309"/>
                              </a:cubicBezTo>
                              <a:cubicBezTo>
                                <a:pt x="1378" y="2298"/>
                                <a:pt x="1376" y="2277"/>
                                <a:pt x="1376" y="2261"/>
                              </a:cubicBezTo>
                              <a:cubicBezTo>
                                <a:pt x="1376" y="2165"/>
                                <a:pt x="1376" y="2165"/>
                                <a:pt x="1376" y="2165"/>
                              </a:cubicBezTo>
                              <a:cubicBezTo>
                                <a:pt x="1376" y="2112"/>
                                <a:pt x="1339" y="2088"/>
                                <a:pt x="1297" y="2088"/>
                              </a:cubicBezTo>
                              <a:cubicBezTo>
                                <a:pt x="1257" y="2088"/>
                                <a:pt x="1226" y="2100"/>
                                <a:pt x="1206" y="2120"/>
                              </a:cubicBezTo>
                              <a:cubicBezTo>
                                <a:pt x="1225" y="2141"/>
                                <a:pt x="1225" y="2141"/>
                                <a:pt x="1225" y="2141"/>
                              </a:cubicBezTo>
                              <a:cubicBezTo>
                                <a:pt x="1243" y="2125"/>
                                <a:pt x="1265" y="2116"/>
                                <a:pt x="1290" y="2116"/>
                              </a:cubicBezTo>
                              <a:cubicBezTo>
                                <a:pt x="1327" y="2116"/>
                                <a:pt x="1345" y="2134"/>
                                <a:pt x="1345" y="2172"/>
                              </a:cubicBezTo>
                              <a:cubicBezTo>
                                <a:pt x="1345" y="2177"/>
                                <a:pt x="1345" y="2177"/>
                                <a:pt x="1345" y="2177"/>
                              </a:cubicBezTo>
                              <a:moveTo>
                                <a:pt x="1345" y="2202"/>
                              </a:moveTo>
                              <a:cubicBezTo>
                                <a:pt x="1345" y="2218"/>
                                <a:pt x="1345" y="2218"/>
                                <a:pt x="1345" y="2218"/>
                              </a:cubicBezTo>
                              <a:cubicBezTo>
                                <a:pt x="1345" y="2256"/>
                                <a:pt x="1324" y="2287"/>
                                <a:pt x="1280" y="2287"/>
                              </a:cubicBezTo>
                              <a:cubicBezTo>
                                <a:pt x="1256" y="2287"/>
                                <a:pt x="1230" y="2276"/>
                                <a:pt x="1230" y="2248"/>
                              </a:cubicBezTo>
                              <a:cubicBezTo>
                                <a:pt x="1230" y="2204"/>
                                <a:pt x="1299" y="2202"/>
                                <a:pt x="1330" y="2202"/>
                              </a:cubicBezTo>
                              <a:lnTo>
                                <a:pt x="1345" y="2202"/>
                              </a:lnTo>
                              <a:close/>
                              <a:moveTo>
                                <a:pt x="1584" y="2177"/>
                              </a:moveTo>
                              <a:cubicBezTo>
                                <a:pt x="1569" y="2177"/>
                                <a:pt x="1569" y="2177"/>
                                <a:pt x="1569" y="2177"/>
                              </a:cubicBezTo>
                              <a:cubicBezTo>
                                <a:pt x="1517" y="2177"/>
                                <a:pt x="1435" y="2182"/>
                                <a:pt x="1435" y="2252"/>
                              </a:cubicBezTo>
                              <a:cubicBezTo>
                                <a:pt x="1435" y="2293"/>
                                <a:pt x="1471" y="2315"/>
                                <a:pt x="1509" y="2315"/>
                              </a:cubicBezTo>
                              <a:cubicBezTo>
                                <a:pt x="1543" y="2315"/>
                                <a:pt x="1567" y="2303"/>
                                <a:pt x="1585" y="2274"/>
                              </a:cubicBezTo>
                              <a:cubicBezTo>
                                <a:pt x="1586" y="2274"/>
                                <a:pt x="1586" y="2274"/>
                                <a:pt x="1586" y="2274"/>
                              </a:cubicBezTo>
                              <a:cubicBezTo>
                                <a:pt x="1586" y="2286"/>
                                <a:pt x="1587" y="2299"/>
                                <a:pt x="1588" y="2309"/>
                              </a:cubicBezTo>
                              <a:cubicBezTo>
                                <a:pt x="1618" y="2309"/>
                                <a:pt x="1618" y="2309"/>
                                <a:pt x="1618" y="2309"/>
                              </a:cubicBezTo>
                              <a:cubicBezTo>
                                <a:pt x="1616" y="2298"/>
                                <a:pt x="1614" y="2277"/>
                                <a:pt x="1614" y="2261"/>
                              </a:cubicBezTo>
                              <a:cubicBezTo>
                                <a:pt x="1614" y="2165"/>
                                <a:pt x="1614" y="2165"/>
                                <a:pt x="1614" y="2165"/>
                              </a:cubicBezTo>
                              <a:cubicBezTo>
                                <a:pt x="1614" y="2112"/>
                                <a:pt x="1578" y="2088"/>
                                <a:pt x="1536" y="2088"/>
                              </a:cubicBezTo>
                              <a:cubicBezTo>
                                <a:pt x="1495" y="2088"/>
                                <a:pt x="1464" y="2100"/>
                                <a:pt x="1445" y="2120"/>
                              </a:cubicBezTo>
                              <a:cubicBezTo>
                                <a:pt x="1463" y="2141"/>
                                <a:pt x="1463" y="2141"/>
                                <a:pt x="1463" y="2141"/>
                              </a:cubicBezTo>
                              <a:cubicBezTo>
                                <a:pt x="1481" y="2125"/>
                                <a:pt x="1503" y="2116"/>
                                <a:pt x="1529" y="2116"/>
                              </a:cubicBezTo>
                              <a:cubicBezTo>
                                <a:pt x="1566" y="2116"/>
                                <a:pt x="1584" y="2134"/>
                                <a:pt x="1584" y="2172"/>
                              </a:cubicBezTo>
                              <a:cubicBezTo>
                                <a:pt x="1584" y="2177"/>
                                <a:pt x="1584" y="2177"/>
                                <a:pt x="1584" y="2177"/>
                              </a:cubicBezTo>
                              <a:moveTo>
                                <a:pt x="1584" y="2202"/>
                              </a:moveTo>
                              <a:cubicBezTo>
                                <a:pt x="1584" y="2218"/>
                                <a:pt x="1584" y="2218"/>
                                <a:pt x="1584" y="2218"/>
                              </a:cubicBezTo>
                              <a:cubicBezTo>
                                <a:pt x="1584" y="2256"/>
                                <a:pt x="1563" y="2287"/>
                                <a:pt x="1519" y="2287"/>
                              </a:cubicBezTo>
                              <a:cubicBezTo>
                                <a:pt x="1494" y="2287"/>
                                <a:pt x="1468" y="2276"/>
                                <a:pt x="1468" y="2248"/>
                              </a:cubicBezTo>
                              <a:cubicBezTo>
                                <a:pt x="1468" y="2204"/>
                                <a:pt x="1537" y="2202"/>
                                <a:pt x="1568" y="2202"/>
                              </a:cubicBezTo>
                              <a:lnTo>
                                <a:pt x="1584" y="2202"/>
                              </a:lnTo>
                              <a:close/>
                              <a:moveTo>
                                <a:pt x="1722" y="1962"/>
                              </a:moveTo>
                              <a:cubicBezTo>
                                <a:pt x="1691" y="1962"/>
                                <a:pt x="1691" y="1962"/>
                                <a:pt x="1691" y="1962"/>
                              </a:cubicBezTo>
                              <a:cubicBezTo>
                                <a:pt x="1691" y="2309"/>
                                <a:pt x="1691" y="2309"/>
                                <a:pt x="1691" y="2309"/>
                              </a:cubicBezTo>
                              <a:cubicBezTo>
                                <a:pt x="1722" y="2309"/>
                                <a:pt x="1722" y="2309"/>
                                <a:pt x="1722" y="2309"/>
                              </a:cubicBezTo>
                              <a:lnTo>
                                <a:pt x="1722" y="1962"/>
                              </a:lnTo>
                              <a:close/>
                              <a:moveTo>
                                <a:pt x="36" y="2421"/>
                              </a:moveTo>
                              <a:cubicBezTo>
                                <a:pt x="6" y="2421"/>
                                <a:pt x="6" y="2421"/>
                                <a:pt x="6" y="2421"/>
                              </a:cubicBezTo>
                              <a:cubicBezTo>
                                <a:pt x="6" y="2769"/>
                                <a:pt x="6" y="2769"/>
                                <a:pt x="6" y="2769"/>
                              </a:cubicBezTo>
                              <a:cubicBezTo>
                                <a:pt x="36" y="2769"/>
                                <a:pt x="36" y="2769"/>
                                <a:pt x="36" y="2769"/>
                              </a:cubicBezTo>
                              <a:cubicBezTo>
                                <a:pt x="36" y="2656"/>
                                <a:pt x="36" y="2656"/>
                                <a:pt x="36" y="2656"/>
                              </a:cubicBezTo>
                              <a:cubicBezTo>
                                <a:pt x="148" y="2769"/>
                                <a:pt x="148" y="2769"/>
                                <a:pt x="148" y="2769"/>
                              </a:cubicBezTo>
                              <a:cubicBezTo>
                                <a:pt x="195" y="2769"/>
                                <a:pt x="195" y="2769"/>
                                <a:pt x="195" y="2769"/>
                              </a:cubicBezTo>
                              <a:cubicBezTo>
                                <a:pt x="76" y="2652"/>
                                <a:pt x="76" y="2652"/>
                                <a:pt x="76" y="2652"/>
                              </a:cubicBezTo>
                              <a:cubicBezTo>
                                <a:pt x="183" y="2554"/>
                                <a:pt x="183" y="2554"/>
                                <a:pt x="183" y="2554"/>
                              </a:cubicBezTo>
                              <a:cubicBezTo>
                                <a:pt x="138" y="2554"/>
                                <a:pt x="138" y="2554"/>
                                <a:pt x="138" y="2554"/>
                              </a:cubicBezTo>
                              <a:cubicBezTo>
                                <a:pt x="36" y="2651"/>
                                <a:pt x="36" y="2651"/>
                                <a:pt x="36" y="2651"/>
                              </a:cubicBezTo>
                              <a:lnTo>
                                <a:pt x="36" y="2421"/>
                              </a:lnTo>
                              <a:close/>
                              <a:moveTo>
                                <a:pt x="365" y="2637"/>
                              </a:moveTo>
                              <a:cubicBezTo>
                                <a:pt x="350" y="2637"/>
                                <a:pt x="350" y="2637"/>
                                <a:pt x="350" y="2637"/>
                              </a:cubicBezTo>
                              <a:cubicBezTo>
                                <a:pt x="299" y="2637"/>
                                <a:pt x="217" y="2641"/>
                                <a:pt x="217" y="2711"/>
                              </a:cubicBezTo>
                              <a:cubicBezTo>
                                <a:pt x="217" y="2753"/>
                                <a:pt x="252" y="2774"/>
                                <a:pt x="291" y="2774"/>
                              </a:cubicBezTo>
                              <a:cubicBezTo>
                                <a:pt x="325" y="2774"/>
                                <a:pt x="349" y="2762"/>
                                <a:pt x="366" y="2734"/>
                              </a:cubicBezTo>
                              <a:cubicBezTo>
                                <a:pt x="367" y="2734"/>
                                <a:pt x="367" y="2734"/>
                                <a:pt x="367" y="2734"/>
                              </a:cubicBezTo>
                              <a:cubicBezTo>
                                <a:pt x="367" y="2745"/>
                                <a:pt x="368" y="2758"/>
                                <a:pt x="370" y="2769"/>
                              </a:cubicBezTo>
                              <a:cubicBezTo>
                                <a:pt x="399" y="2769"/>
                                <a:pt x="399" y="2769"/>
                                <a:pt x="399" y="2769"/>
                              </a:cubicBezTo>
                              <a:cubicBezTo>
                                <a:pt x="398" y="2757"/>
                                <a:pt x="396" y="2737"/>
                                <a:pt x="396" y="2720"/>
                              </a:cubicBezTo>
                              <a:cubicBezTo>
                                <a:pt x="396" y="2624"/>
                                <a:pt x="396" y="2624"/>
                                <a:pt x="396" y="2624"/>
                              </a:cubicBezTo>
                              <a:cubicBezTo>
                                <a:pt x="396" y="2572"/>
                                <a:pt x="360" y="2548"/>
                                <a:pt x="317" y="2548"/>
                              </a:cubicBezTo>
                              <a:cubicBezTo>
                                <a:pt x="277" y="2548"/>
                                <a:pt x="246" y="2559"/>
                                <a:pt x="226" y="2579"/>
                              </a:cubicBezTo>
                              <a:cubicBezTo>
                                <a:pt x="245" y="2601"/>
                                <a:pt x="245" y="2601"/>
                                <a:pt x="245" y="2601"/>
                              </a:cubicBezTo>
                              <a:cubicBezTo>
                                <a:pt x="263" y="2584"/>
                                <a:pt x="285" y="2576"/>
                                <a:pt x="310" y="2576"/>
                              </a:cubicBezTo>
                              <a:cubicBezTo>
                                <a:pt x="348" y="2576"/>
                                <a:pt x="365" y="2594"/>
                                <a:pt x="365" y="2631"/>
                              </a:cubicBezTo>
                              <a:cubicBezTo>
                                <a:pt x="365" y="2637"/>
                                <a:pt x="365" y="2637"/>
                                <a:pt x="365" y="2637"/>
                              </a:cubicBezTo>
                              <a:moveTo>
                                <a:pt x="365" y="2662"/>
                              </a:moveTo>
                              <a:cubicBezTo>
                                <a:pt x="365" y="2677"/>
                                <a:pt x="365" y="2677"/>
                                <a:pt x="365" y="2677"/>
                              </a:cubicBezTo>
                              <a:cubicBezTo>
                                <a:pt x="365" y="2715"/>
                                <a:pt x="344" y="2747"/>
                                <a:pt x="300" y="2747"/>
                              </a:cubicBezTo>
                              <a:cubicBezTo>
                                <a:pt x="276" y="2747"/>
                                <a:pt x="250" y="2736"/>
                                <a:pt x="250" y="2707"/>
                              </a:cubicBezTo>
                              <a:cubicBezTo>
                                <a:pt x="250" y="2664"/>
                                <a:pt x="319" y="2662"/>
                                <a:pt x="350" y="2662"/>
                              </a:cubicBezTo>
                              <a:lnTo>
                                <a:pt x="365" y="2662"/>
                              </a:lnTo>
                              <a:close/>
                              <a:moveTo>
                                <a:pt x="495" y="2554"/>
                              </a:moveTo>
                              <a:cubicBezTo>
                                <a:pt x="464" y="2554"/>
                                <a:pt x="464" y="2554"/>
                                <a:pt x="464" y="2554"/>
                              </a:cubicBezTo>
                              <a:cubicBezTo>
                                <a:pt x="465" y="2569"/>
                                <a:pt x="466" y="2589"/>
                                <a:pt x="466" y="2601"/>
                              </a:cubicBezTo>
                              <a:cubicBezTo>
                                <a:pt x="466" y="2769"/>
                                <a:pt x="466" y="2769"/>
                                <a:pt x="466" y="2769"/>
                              </a:cubicBezTo>
                              <a:cubicBezTo>
                                <a:pt x="496" y="2769"/>
                                <a:pt x="496" y="2769"/>
                                <a:pt x="496" y="2769"/>
                              </a:cubicBezTo>
                              <a:cubicBezTo>
                                <a:pt x="496" y="2658"/>
                                <a:pt x="496" y="2658"/>
                                <a:pt x="496" y="2658"/>
                              </a:cubicBezTo>
                              <a:cubicBezTo>
                                <a:pt x="496" y="2580"/>
                                <a:pt x="555" y="2576"/>
                                <a:pt x="562" y="2576"/>
                              </a:cubicBezTo>
                              <a:cubicBezTo>
                                <a:pt x="607" y="2576"/>
                                <a:pt x="620" y="2602"/>
                                <a:pt x="620" y="2650"/>
                              </a:cubicBezTo>
                              <a:cubicBezTo>
                                <a:pt x="620" y="2769"/>
                                <a:pt x="620" y="2769"/>
                                <a:pt x="620" y="2769"/>
                              </a:cubicBezTo>
                              <a:cubicBezTo>
                                <a:pt x="650" y="2769"/>
                                <a:pt x="650" y="2769"/>
                                <a:pt x="650" y="2769"/>
                              </a:cubicBezTo>
                              <a:cubicBezTo>
                                <a:pt x="650" y="2632"/>
                                <a:pt x="650" y="2632"/>
                                <a:pt x="650" y="2632"/>
                              </a:cubicBezTo>
                              <a:cubicBezTo>
                                <a:pt x="650" y="2579"/>
                                <a:pt x="624" y="2548"/>
                                <a:pt x="570" y="2548"/>
                              </a:cubicBezTo>
                              <a:cubicBezTo>
                                <a:pt x="541" y="2548"/>
                                <a:pt x="511" y="2565"/>
                                <a:pt x="497" y="2588"/>
                              </a:cubicBezTo>
                              <a:cubicBezTo>
                                <a:pt x="496" y="2588"/>
                                <a:pt x="496" y="2588"/>
                                <a:pt x="496" y="2588"/>
                              </a:cubicBezTo>
                              <a:cubicBezTo>
                                <a:pt x="496" y="2577"/>
                                <a:pt x="496" y="2565"/>
                                <a:pt x="495" y="2554"/>
                              </a:cubicBezTo>
                              <a:moveTo>
                                <a:pt x="752" y="2421"/>
                              </a:moveTo>
                              <a:cubicBezTo>
                                <a:pt x="722" y="2421"/>
                                <a:pt x="722" y="2421"/>
                                <a:pt x="722" y="2421"/>
                              </a:cubicBezTo>
                              <a:cubicBezTo>
                                <a:pt x="722" y="2769"/>
                                <a:pt x="722" y="2769"/>
                                <a:pt x="722" y="2769"/>
                              </a:cubicBezTo>
                              <a:cubicBezTo>
                                <a:pt x="752" y="2769"/>
                                <a:pt x="752" y="2769"/>
                                <a:pt x="752" y="2769"/>
                              </a:cubicBezTo>
                              <a:cubicBezTo>
                                <a:pt x="752" y="2656"/>
                                <a:pt x="752" y="2656"/>
                                <a:pt x="752" y="2656"/>
                              </a:cubicBezTo>
                              <a:cubicBezTo>
                                <a:pt x="864" y="2769"/>
                                <a:pt x="864" y="2769"/>
                                <a:pt x="864" y="2769"/>
                              </a:cubicBezTo>
                              <a:cubicBezTo>
                                <a:pt x="911" y="2769"/>
                                <a:pt x="911" y="2769"/>
                                <a:pt x="911" y="2769"/>
                              </a:cubicBezTo>
                              <a:cubicBezTo>
                                <a:pt x="792" y="2652"/>
                                <a:pt x="792" y="2652"/>
                                <a:pt x="792" y="2652"/>
                              </a:cubicBezTo>
                              <a:cubicBezTo>
                                <a:pt x="899" y="2554"/>
                                <a:pt x="899" y="2554"/>
                                <a:pt x="899" y="2554"/>
                              </a:cubicBezTo>
                              <a:cubicBezTo>
                                <a:pt x="854" y="2554"/>
                                <a:pt x="854" y="2554"/>
                                <a:pt x="854" y="2554"/>
                              </a:cubicBezTo>
                              <a:cubicBezTo>
                                <a:pt x="752" y="2651"/>
                                <a:pt x="752" y="2651"/>
                                <a:pt x="752" y="2651"/>
                              </a:cubicBezTo>
                              <a:lnTo>
                                <a:pt x="752" y="2421"/>
                              </a:lnTo>
                              <a:close/>
                              <a:moveTo>
                                <a:pt x="964" y="2669"/>
                              </a:moveTo>
                              <a:cubicBezTo>
                                <a:pt x="1144" y="2669"/>
                                <a:pt x="1144" y="2669"/>
                                <a:pt x="1144" y="2669"/>
                              </a:cubicBezTo>
                              <a:cubicBezTo>
                                <a:pt x="1144" y="2656"/>
                                <a:pt x="1144" y="2656"/>
                                <a:pt x="1144" y="2656"/>
                              </a:cubicBezTo>
                              <a:cubicBezTo>
                                <a:pt x="1144" y="2597"/>
                                <a:pt x="1106" y="2549"/>
                                <a:pt x="1041" y="2548"/>
                              </a:cubicBezTo>
                              <a:cubicBezTo>
                                <a:pt x="979" y="2548"/>
                                <a:pt x="932" y="2596"/>
                                <a:pt x="932" y="2661"/>
                              </a:cubicBezTo>
                              <a:cubicBezTo>
                                <a:pt x="932" y="2726"/>
                                <a:pt x="979" y="2774"/>
                                <a:pt x="1043" y="2774"/>
                              </a:cubicBezTo>
                              <a:cubicBezTo>
                                <a:pt x="1079" y="2774"/>
                                <a:pt x="1110" y="2761"/>
                                <a:pt x="1136" y="2729"/>
                              </a:cubicBezTo>
                              <a:cubicBezTo>
                                <a:pt x="1112" y="2709"/>
                                <a:pt x="1112" y="2709"/>
                                <a:pt x="1112" y="2709"/>
                              </a:cubicBezTo>
                              <a:cubicBezTo>
                                <a:pt x="1100" y="2729"/>
                                <a:pt x="1076" y="2747"/>
                                <a:pt x="1043" y="2747"/>
                              </a:cubicBezTo>
                              <a:cubicBezTo>
                                <a:pt x="1001" y="2747"/>
                                <a:pt x="968" y="2713"/>
                                <a:pt x="964" y="2669"/>
                              </a:cubicBezTo>
                              <a:moveTo>
                                <a:pt x="965" y="2645"/>
                              </a:moveTo>
                              <a:cubicBezTo>
                                <a:pt x="965" y="2609"/>
                                <a:pt x="1001" y="2576"/>
                                <a:pt x="1041" y="2576"/>
                              </a:cubicBezTo>
                              <a:cubicBezTo>
                                <a:pt x="1084" y="2576"/>
                                <a:pt x="1110" y="2604"/>
                                <a:pt x="1110" y="2645"/>
                              </a:cubicBezTo>
                              <a:lnTo>
                                <a:pt x="965" y="2645"/>
                              </a:lnTo>
                              <a:close/>
                              <a:moveTo>
                                <a:pt x="1202" y="2621"/>
                              </a:moveTo>
                              <a:cubicBezTo>
                                <a:pt x="1202" y="2769"/>
                                <a:pt x="1202" y="2769"/>
                                <a:pt x="1202" y="2769"/>
                              </a:cubicBezTo>
                              <a:cubicBezTo>
                                <a:pt x="1232" y="2769"/>
                                <a:pt x="1232" y="2769"/>
                                <a:pt x="1232" y="2769"/>
                              </a:cubicBezTo>
                              <a:cubicBezTo>
                                <a:pt x="1232" y="2647"/>
                                <a:pt x="1232" y="2647"/>
                                <a:pt x="1232" y="2647"/>
                              </a:cubicBezTo>
                              <a:cubicBezTo>
                                <a:pt x="1232" y="2618"/>
                                <a:pt x="1253" y="2578"/>
                                <a:pt x="1299" y="2578"/>
                              </a:cubicBezTo>
                              <a:cubicBezTo>
                                <a:pt x="1307" y="2578"/>
                                <a:pt x="1313" y="2579"/>
                                <a:pt x="1316" y="2581"/>
                              </a:cubicBezTo>
                              <a:cubicBezTo>
                                <a:pt x="1322" y="2551"/>
                                <a:pt x="1322" y="2551"/>
                                <a:pt x="1322" y="2551"/>
                              </a:cubicBezTo>
                              <a:cubicBezTo>
                                <a:pt x="1316" y="2549"/>
                                <a:pt x="1309" y="2548"/>
                                <a:pt x="1300" y="2548"/>
                              </a:cubicBezTo>
                              <a:cubicBezTo>
                                <a:pt x="1262" y="2548"/>
                                <a:pt x="1240" y="2571"/>
                                <a:pt x="1231" y="2594"/>
                              </a:cubicBezTo>
                              <a:cubicBezTo>
                                <a:pt x="1230" y="2594"/>
                                <a:pt x="1230" y="2594"/>
                                <a:pt x="1230" y="2594"/>
                              </a:cubicBezTo>
                              <a:cubicBezTo>
                                <a:pt x="1230" y="2554"/>
                                <a:pt x="1230" y="2554"/>
                                <a:pt x="1230" y="2554"/>
                              </a:cubicBezTo>
                              <a:cubicBezTo>
                                <a:pt x="1200" y="2554"/>
                                <a:pt x="1200" y="2554"/>
                                <a:pt x="1200" y="2554"/>
                              </a:cubicBezTo>
                              <a:cubicBezTo>
                                <a:pt x="1201" y="2585"/>
                                <a:pt x="1202" y="2601"/>
                                <a:pt x="1202" y="2621"/>
                              </a:cubicBezTo>
                              <a:moveTo>
                                <a:pt x="1500" y="2604"/>
                              </a:moveTo>
                              <a:cubicBezTo>
                                <a:pt x="1525" y="2585"/>
                                <a:pt x="1525" y="2585"/>
                                <a:pt x="1525" y="2585"/>
                              </a:cubicBezTo>
                              <a:cubicBezTo>
                                <a:pt x="1503" y="2560"/>
                                <a:pt x="1475" y="2548"/>
                                <a:pt x="1446" y="2548"/>
                              </a:cubicBezTo>
                              <a:cubicBezTo>
                                <a:pt x="1376" y="2547"/>
                                <a:pt x="1332" y="2596"/>
                                <a:pt x="1332" y="2661"/>
                              </a:cubicBezTo>
                              <a:cubicBezTo>
                                <a:pt x="1332" y="2726"/>
                                <a:pt x="1376" y="2775"/>
                                <a:pt x="1446" y="2774"/>
                              </a:cubicBezTo>
                              <a:cubicBezTo>
                                <a:pt x="1475" y="2774"/>
                                <a:pt x="1503" y="2762"/>
                                <a:pt x="1525" y="2737"/>
                              </a:cubicBezTo>
                              <a:cubicBezTo>
                                <a:pt x="1500" y="2718"/>
                                <a:pt x="1500" y="2718"/>
                                <a:pt x="1500" y="2718"/>
                              </a:cubicBezTo>
                              <a:cubicBezTo>
                                <a:pt x="1490" y="2734"/>
                                <a:pt x="1470" y="2747"/>
                                <a:pt x="1446" y="2747"/>
                              </a:cubicBezTo>
                              <a:cubicBezTo>
                                <a:pt x="1396" y="2748"/>
                                <a:pt x="1365" y="2710"/>
                                <a:pt x="1365" y="2661"/>
                              </a:cubicBezTo>
                              <a:cubicBezTo>
                                <a:pt x="1365" y="2612"/>
                                <a:pt x="1396" y="2575"/>
                                <a:pt x="1446" y="2576"/>
                              </a:cubicBezTo>
                              <a:cubicBezTo>
                                <a:pt x="1470" y="2576"/>
                                <a:pt x="1490" y="2589"/>
                                <a:pt x="1500" y="2604"/>
                              </a:cubicBezTo>
                              <a:moveTo>
                                <a:pt x="1586" y="2669"/>
                              </a:moveTo>
                              <a:cubicBezTo>
                                <a:pt x="1765" y="2669"/>
                                <a:pt x="1765" y="2669"/>
                                <a:pt x="1765" y="2669"/>
                              </a:cubicBezTo>
                              <a:cubicBezTo>
                                <a:pt x="1765" y="2656"/>
                                <a:pt x="1765" y="2656"/>
                                <a:pt x="1765" y="2656"/>
                              </a:cubicBezTo>
                              <a:cubicBezTo>
                                <a:pt x="1765" y="2597"/>
                                <a:pt x="1727" y="2549"/>
                                <a:pt x="1662" y="2548"/>
                              </a:cubicBezTo>
                              <a:cubicBezTo>
                                <a:pt x="1601" y="2548"/>
                                <a:pt x="1554" y="2596"/>
                                <a:pt x="1554" y="2661"/>
                              </a:cubicBezTo>
                              <a:cubicBezTo>
                                <a:pt x="1554" y="2726"/>
                                <a:pt x="1601" y="2774"/>
                                <a:pt x="1665" y="2774"/>
                              </a:cubicBezTo>
                              <a:cubicBezTo>
                                <a:pt x="1700" y="2774"/>
                                <a:pt x="1732" y="2761"/>
                                <a:pt x="1757" y="2729"/>
                              </a:cubicBezTo>
                              <a:cubicBezTo>
                                <a:pt x="1734" y="2709"/>
                                <a:pt x="1734" y="2709"/>
                                <a:pt x="1734" y="2709"/>
                              </a:cubicBezTo>
                              <a:cubicBezTo>
                                <a:pt x="1722" y="2729"/>
                                <a:pt x="1697" y="2747"/>
                                <a:pt x="1665" y="2747"/>
                              </a:cubicBezTo>
                              <a:cubicBezTo>
                                <a:pt x="1622" y="2747"/>
                                <a:pt x="1589" y="2713"/>
                                <a:pt x="1586" y="2669"/>
                              </a:cubicBezTo>
                              <a:moveTo>
                                <a:pt x="1587" y="2645"/>
                              </a:moveTo>
                              <a:cubicBezTo>
                                <a:pt x="1587" y="2609"/>
                                <a:pt x="1622" y="2576"/>
                                <a:pt x="1662" y="2576"/>
                              </a:cubicBezTo>
                              <a:cubicBezTo>
                                <a:pt x="1706" y="2576"/>
                                <a:pt x="1732" y="2604"/>
                                <a:pt x="1732" y="2645"/>
                              </a:cubicBezTo>
                              <a:lnTo>
                                <a:pt x="1587" y="2645"/>
                              </a:lnTo>
                              <a:close/>
                              <a:moveTo>
                                <a:pt x="1849" y="2554"/>
                              </a:moveTo>
                              <a:cubicBezTo>
                                <a:pt x="1818" y="2554"/>
                                <a:pt x="1818" y="2554"/>
                                <a:pt x="1818" y="2554"/>
                              </a:cubicBezTo>
                              <a:cubicBezTo>
                                <a:pt x="1819" y="2569"/>
                                <a:pt x="1820" y="2589"/>
                                <a:pt x="1820" y="2601"/>
                              </a:cubicBezTo>
                              <a:cubicBezTo>
                                <a:pt x="1820" y="2769"/>
                                <a:pt x="1820" y="2769"/>
                                <a:pt x="1820" y="2769"/>
                              </a:cubicBezTo>
                              <a:cubicBezTo>
                                <a:pt x="1850" y="2769"/>
                                <a:pt x="1850" y="2769"/>
                                <a:pt x="1850" y="2769"/>
                              </a:cubicBezTo>
                              <a:cubicBezTo>
                                <a:pt x="1850" y="2658"/>
                                <a:pt x="1850" y="2658"/>
                                <a:pt x="1850" y="2658"/>
                              </a:cubicBezTo>
                              <a:cubicBezTo>
                                <a:pt x="1850" y="2580"/>
                                <a:pt x="1909" y="2576"/>
                                <a:pt x="1916" y="2576"/>
                              </a:cubicBezTo>
                              <a:cubicBezTo>
                                <a:pt x="1961" y="2576"/>
                                <a:pt x="1974" y="2602"/>
                                <a:pt x="1974" y="2650"/>
                              </a:cubicBezTo>
                              <a:cubicBezTo>
                                <a:pt x="1974" y="2769"/>
                                <a:pt x="1974" y="2769"/>
                                <a:pt x="1974" y="2769"/>
                              </a:cubicBezTo>
                              <a:cubicBezTo>
                                <a:pt x="2004" y="2769"/>
                                <a:pt x="2004" y="2769"/>
                                <a:pt x="2004" y="2769"/>
                              </a:cubicBezTo>
                              <a:cubicBezTo>
                                <a:pt x="2004" y="2632"/>
                                <a:pt x="2004" y="2632"/>
                                <a:pt x="2004" y="2632"/>
                              </a:cubicBezTo>
                              <a:cubicBezTo>
                                <a:pt x="2004" y="2579"/>
                                <a:pt x="1978" y="2548"/>
                                <a:pt x="1924" y="2548"/>
                              </a:cubicBezTo>
                              <a:cubicBezTo>
                                <a:pt x="1895" y="2548"/>
                                <a:pt x="1865" y="2565"/>
                                <a:pt x="1851" y="2588"/>
                              </a:cubicBezTo>
                              <a:cubicBezTo>
                                <a:pt x="1850" y="2588"/>
                                <a:pt x="1850" y="2588"/>
                                <a:pt x="1850" y="2588"/>
                              </a:cubicBezTo>
                              <a:cubicBezTo>
                                <a:pt x="1850" y="2577"/>
                                <a:pt x="1850" y="2565"/>
                                <a:pt x="1849" y="2554"/>
                              </a:cubicBezTo>
                              <a:moveTo>
                                <a:pt x="2187" y="2581"/>
                              </a:moveTo>
                              <a:cubicBezTo>
                                <a:pt x="2187" y="2554"/>
                                <a:pt x="2187" y="2554"/>
                                <a:pt x="2187" y="2554"/>
                              </a:cubicBezTo>
                              <a:cubicBezTo>
                                <a:pt x="2125" y="2554"/>
                                <a:pt x="2125" y="2554"/>
                                <a:pt x="2125" y="2554"/>
                              </a:cubicBezTo>
                              <a:cubicBezTo>
                                <a:pt x="2125" y="2493"/>
                                <a:pt x="2125" y="2493"/>
                                <a:pt x="2125" y="2493"/>
                              </a:cubicBezTo>
                              <a:cubicBezTo>
                                <a:pt x="2094" y="2493"/>
                                <a:pt x="2094" y="2493"/>
                                <a:pt x="2094" y="2493"/>
                              </a:cubicBezTo>
                              <a:cubicBezTo>
                                <a:pt x="2094" y="2554"/>
                                <a:pt x="2094" y="2554"/>
                                <a:pt x="2094" y="2554"/>
                              </a:cubicBezTo>
                              <a:cubicBezTo>
                                <a:pt x="2049" y="2554"/>
                                <a:pt x="2049" y="2554"/>
                                <a:pt x="2049" y="2554"/>
                              </a:cubicBezTo>
                              <a:cubicBezTo>
                                <a:pt x="2049" y="2581"/>
                                <a:pt x="2049" y="2581"/>
                                <a:pt x="2049" y="2581"/>
                              </a:cubicBezTo>
                              <a:cubicBezTo>
                                <a:pt x="2094" y="2581"/>
                                <a:pt x="2094" y="2581"/>
                                <a:pt x="2094" y="2581"/>
                              </a:cubicBezTo>
                              <a:cubicBezTo>
                                <a:pt x="2094" y="2717"/>
                                <a:pt x="2094" y="2717"/>
                                <a:pt x="2094" y="2717"/>
                              </a:cubicBezTo>
                              <a:cubicBezTo>
                                <a:pt x="2094" y="2764"/>
                                <a:pt x="2125" y="2774"/>
                                <a:pt x="2148" y="2774"/>
                              </a:cubicBezTo>
                              <a:cubicBezTo>
                                <a:pt x="2163" y="2774"/>
                                <a:pt x="2178" y="2771"/>
                                <a:pt x="2189" y="2766"/>
                              </a:cubicBezTo>
                              <a:cubicBezTo>
                                <a:pt x="2187" y="2738"/>
                                <a:pt x="2187" y="2738"/>
                                <a:pt x="2187" y="2738"/>
                              </a:cubicBezTo>
                              <a:cubicBezTo>
                                <a:pt x="2178" y="2743"/>
                                <a:pt x="2167" y="2747"/>
                                <a:pt x="2156" y="2747"/>
                              </a:cubicBezTo>
                              <a:cubicBezTo>
                                <a:pt x="2137" y="2747"/>
                                <a:pt x="2125" y="2740"/>
                                <a:pt x="2125" y="2708"/>
                              </a:cubicBezTo>
                              <a:cubicBezTo>
                                <a:pt x="2125" y="2581"/>
                                <a:pt x="2125" y="2581"/>
                                <a:pt x="2125" y="2581"/>
                              </a:cubicBezTo>
                              <a:cubicBezTo>
                                <a:pt x="2187" y="2581"/>
                                <a:pt x="2187" y="2581"/>
                                <a:pt x="2187" y="2581"/>
                              </a:cubicBezTo>
                              <a:moveTo>
                                <a:pt x="2231" y="2621"/>
                              </a:moveTo>
                              <a:cubicBezTo>
                                <a:pt x="2231" y="2769"/>
                                <a:pt x="2231" y="2769"/>
                                <a:pt x="2231" y="2769"/>
                              </a:cubicBezTo>
                              <a:cubicBezTo>
                                <a:pt x="2262" y="2769"/>
                                <a:pt x="2262" y="2769"/>
                                <a:pt x="2262" y="2769"/>
                              </a:cubicBezTo>
                              <a:cubicBezTo>
                                <a:pt x="2262" y="2647"/>
                                <a:pt x="2262" y="2647"/>
                                <a:pt x="2262" y="2647"/>
                              </a:cubicBezTo>
                              <a:cubicBezTo>
                                <a:pt x="2262" y="2618"/>
                                <a:pt x="2282" y="2578"/>
                                <a:pt x="2328" y="2578"/>
                              </a:cubicBezTo>
                              <a:cubicBezTo>
                                <a:pt x="2337" y="2578"/>
                                <a:pt x="2342" y="2579"/>
                                <a:pt x="2346" y="2581"/>
                              </a:cubicBezTo>
                              <a:cubicBezTo>
                                <a:pt x="2352" y="2551"/>
                                <a:pt x="2352" y="2551"/>
                                <a:pt x="2352" y="2551"/>
                              </a:cubicBezTo>
                              <a:cubicBezTo>
                                <a:pt x="2345" y="2549"/>
                                <a:pt x="2338" y="2548"/>
                                <a:pt x="2329" y="2548"/>
                              </a:cubicBezTo>
                              <a:cubicBezTo>
                                <a:pt x="2292" y="2548"/>
                                <a:pt x="2269" y="2571"/>
                                <a:pt x="2260" y="2594"/>
                              </a:cubicBezTo>
                              <a:cubicBezTo>
                                <a:pt x="2259" y="2594"/>
                                <a:pt x="2259" y="2594"/>
                                <a:pt x="2259" y="2594"/>
                              </a:cubicBezTo>
                              <a:cubicBezTo>
                                <a:pt x="2259" y="2554"/>
                                <a:pt x="2259" y="2554"/>
                                <a:pt x="2259" y="2554"/>
                              </a:cubicBezTo>
                              <a:cubicBezTo>
                                <a:pt x="2230" y="2554"/>
                                <a:pt x="2230" y="2554"/>
                                <a:pt x="2230" y="2554"/>
                              </a:cubicBezTo>
                              <a:cubicBezTo>
                                <a:pt x="2231" y="2585"/>
                                <a:pt x="2231" y="2601"/>
                                <a:pt x="2231" y="2621"/>
                              </a:cubicBezTo>
                              <a:moveTo>
                                <a:pt x="2536" y="2769"/>
                              </a:moveTo>
                              <a:cubicBezTo>
                                <a:pt x="2567" y="2769"/>
                                <a:pt x="2567" y="2769"/>
                                <a:pt x="2567" y="2769"/>
                              </a:cubicBezTo>
                              <a:cubicBezTo>
                                <a:pt x="2566" y="2753"/>
                                <a:pt x="2565" y="2733"/>
                                <a:pt x="2565" y="2721"/>
                              </a:cubicBezTo>
                              <a:cubicBezTo>
                                <a:pt x="2565" y="2554"/>
                                <a:pt x="2565" y="2554"/>
                                <a:pt x="2565" y="2554"/>
                              </a:cubicBezTo>
                              <a:cubicBezTo>
                                <a:pt x="2535" y="2554"/>
                                <a:pt x="2535" y="2554"/>
                                <a:pt x="2535" y="2554"/>
                              </a:cubicBezTo>
                              <a:cubicBezTo>
                                <a:pt x="2535" y="2664"/>
                                <a:pt x="2535" y="2664"/>
                                <a:pt x="2535" y="2664"/>
                              </a:cubicBezTo>
                              <a:cubicBezTo>
                                <a:pt x="2535" y="2742"/>
                                <a:pt x="2476" y="2747"/>
                                <a:pt x="2469" y="2747"/>
                              </a:cubicBezTo>
                              <a:cubicBezTo>
                                <a:pt x="2424" y="2747"/>
                                <a:pt x="2411" y="2720"/>
                                <a:pt x="2411" y="2673"/>
                              </a:cubicBezTo>
                              <a:cubicBezTo>
                                <a:pt x="2411" y="2554"/>
                                <a:pt x="2411" y="2554"/>
                                <a:pt x="2411" y="2554"/>
                              </a:cubicBezTo>
                              <a:cubicBezTo>
                                <a:pt x="2381" y="2554"/>
                                <a:pt x="2381" y="2554"/>
                                <a:pt x="2381" y="2554"/>
                              </a:cubicBezTo>
                              <a:cubicBezTo>
                                <a:pt x="2381" y="2690"/>
                                <a:pt x="2381" y="2690"/>
                                <a:pt x="2381" y="2690"/>
                              </a:cubicBezTo>
                              <a:cubicBezTo>
                                <a:pt x="2381" y="2743"/>
                                <a:pt x="2407" y="2774"/>
                                <a:pt x="2462" y="2774"/>
                              </a:cubicBezTo>
                              <a:cubicBezTo>
                                <a:pt x="2490" y="2774"/>
                                <a:pt x="2521" y="2758"/>
                                <a:pt x="2534" y="2734"/>
                              </a:cubicBezTo>
                              <a:cubicBezTo>
                                <a:pt x="2535" y="2734"/>
                                <a:pt x="2535" y="2734"/>
                                <a:pt x="2535" y="2734"/>
                              </a:cubicBezTo>
                              <a:cubicBezTo>
                                <a:pt x="2535" y="2746"/>
                                <a:pt x="2535" y="2757"/>
                                <a:pt x="2536" y="2769"/>
                              </a:cubicBezTo>
                              <a:moveTo>
                                <a:pt x="2636" y="2601"/>
                              </a:moveTo>
                              <a:cubicBezTo>
                                <a:pt x="2636" y="2769"/>
                                <a:pt x="2636" y="2769"/>
                                <a:pt x="2636" y="2769"/>
                              </a:cubicBezTo>
                              <a:cubicBezTo>
                                <a:pt x="2667" y="2769"/>
                                <a:pt x="2667" y="2769"/>
                                <a:pt x="2667" y="2769"/>
                              </a:cubicBezTo>
                              <a:cubicBezTo>
                                <a:pt x="2667" y="2658"/>
                                <a:pt x="2667" y="2658"/>
                                <a:pt x="2667" y="2658"/>
                              </a:cubicBezTo>
                              <a:cubicBezTo>
                                <a:pt x="2667" y="2580"/>
                                <a:pt x="2720" y="2576"/>
                                <a:pt x="2727" y="2576"/>
                              </a:cubicBezTo>
                              <a:cubicBezTo>
                                <a:pt x="2769" y="2576"/>
                                <a:pt x="2782" y="2600"/>
                                <a:pt x="2782" y="2643"/>
                              </a:cubicBezTo>
                              <a:cubicBezTo>
                                <a:pt x="2782" y="2769"/>
                                <a:pt x="2782" y="2769"/>
                                <a:pt x="2782" y="2769"/>
                              </a:cubicBezTo>
                              <a:cubicBezTo>
                                <a:pt x="2812" y="2769"/>
                                <a:pt x="2812" y="2769"/>
                                <a:pt x="2812" y="2769"/>
                              </a:cubicBezTo>
                              <a:cubicBezTo>
                                <a:pt x="2812" y="2654"/>
                                <a:pt x="2812" y="2654"/>
                                <a:pt x="2812" y="2654"/>
                              </a:cubicBezTo>
                              <a:cubicBezTo>
                                <a:pt x="2812" y="2614"/>
                                <a:pt x="2827" y="2576"/>
                                <a:pt x="2873" y="2576"/>
                              </a:cubicBezTo>
                              <a:cubicBezTo>
                                <a:pt x="2914" y="2576"/>
                                <a:pt x="2927" y="2600"/>
                                <a:pt x="2927" y="2643"/>
                              </a:cubicBezTo>
                              <a:cubicBezTo>
                                <a:pt x="2927" y="2769"/>
                                <a:pt x="2927" y="2769"/>
                                <a:pt x="2927" y="2769"/>
                              </a:cubicBezTo>
                              <a:cubicBezTo>
                                <a:pt x="2957" y="2769"/>
                                <a:pt x="2957" y="2769"/>
                                <a:pt x="2957" y="2769"/>
                              </a:cubicBezTo>
                              <a:cubicBezTo>
                                <a:pt x="2957" y="2632"/>
                                <a:pt x="2957" y="2632"/>
                                <a:pt x="2957" y="2632"/>
                              </a:cubicBezTo>
                              <a:cubicBezTo>
                                <a:pt x="2957" y="2579"/>
                                <a:pt x="2931" y="2548"/>
                                <a:pt x="2876" y="2548"/>
                              </a:cubicBezTo>
                              <a:cubicBezTo>
                                <a:pt x="2847" y="2548"/>
                                <a:pt x="2818" y="2565"/>
                                <a:pt x="2805" y="2593"/>
                              </a:cubicBezTo>
                              <a:cubicBezTo>
                                <a:pt x="2791" y="2556"/>
                                <a:pt x="2760" y="2548"/>
                                <a:pt x="2737" y="2548"/>
                              </a:cubicBezTo>
                              <a:cubicBezTo>
                                <a:pt x="2711" y="2548"/>
                                <a:pt x="2682" y="2561"/>
                                <a:pt x="2668" y="2586"/>
                              </a:cubicBezTo>
                              <a:cubicBezTo>
                                <a:pt x="2667" y="2586"/>
                                <a:pt x="2667" y="2586"/>
                                <a:pt x="2667" y="2586"/>
                              </a:cubicBezTo>
                              <a:cubicBezTo>
                                <a:pt x="2667" y="2554"/>
                                <a:pt x="2667" y="2554"/>
                                <a:pt x="2667" y="2554"/>
                              </a:cubicBezTo>
                              <a:cubicBezTo>
                                <a:pt x="2634" y="2554"/>
                                <a:pt x="2634" y="2554"/>
                                <a:pt x="2634" y="2554"/>
                              </a:cubicBezTo>
                              <a:cubicBezTo>
                                <a:pt x="2635" y="2570"/>
                                <a:pt x="2636" y="2585"/>
                                <a:pt x="2636" y="2601"/>
                              </a:cubicBezTo>
                              <a:moveTo>
                                <a:pt x="48" y="2903"/>
                              </a:moveTo>
                              <a:cubicBezTo>
                                <a:pt x="6" y="2903"/>
                                <a:pt x="6" y="2903"/>
                                <a:pt x="6" y="2903"/>
                              </a:cubicBezTo>
                              <a:cubicBezTo>
                                <a:pt x="6" y="3228"/>
                                <a:pt x="6" y="3228"/>
                                <a:pt x="6" y="3228"/>
                              </a:cubicBezTo>
                              <a:cubicBezTo>
                                <a:pt x="40" y="3228"/>
                                <a:pt x="40" y="3228"/>
                                <a:pt x="40" y="3228"/>
                              </a:cubicBezTo>
                              <a:cubicBezTo>
                                <a:pt x="40" y="2950"/>
                                <a:pt x="40" y="2950"/>
                                <a:pt x="40" y="2950"/>
                              </a:cubicBezTo>
                              <a:cubicBezTo>
                                <a:pt x="41" y="2950"/>
                                <a:pt x="41" y="2950"/>
                                <a:pt x="41" y="2950"/>
                              </a:cubicBezTo>
                              <a:cubicBezTo>
                                <a:pt x="234" y="3228"/>
                                <a:pt x="234" y="3228"/>
                                <a:pt x="234" y="3228"/>
                              </a:cubicBezTo>
                              <a:cubicBezTo>
                                <a:pt x="276" y="3228"/>
                                <a:pt x="276" y="3228"/>
                                <a:pt x="276" y="3228"/>
                              </a:cubicBezTo>
                              <a:cubicBezTo>
                                <a:pt x="276" y="2903"/>
                                <a:pt x="276" y="2903"/>
                                <a:pt x="276" y="2903"/>
                              </a:cubicBezTo>
                              <a:cubicBezTo>
                                <a:pt x="243" y="2903"/>
                                <a:pt x="243" y="2903"/>
                                <a:pt x="243" y="2903"/>
                              </a:cubicBezTo>
                              <a:cubicBezTo>
                                <a:pt x="243" y="3179"/>
                                <a:pt x="243" y="3179"/>
                                <a:pt x="243" y="3179"/>
                              </a:cubicBezTo>
                              <a:cubicBezTo>
                                <a:pt x="242" y="3179"/>
                                <a:pt x="242" y="3179"/>
                                <a:pt x="242" y="3179"/>
                              </a:cubicBezTo>
                              <a:lnTo>
                                <a:pt x="48" y="2903"/>
                              </a:lnTo>
                              <a:close/>
                              <a:moveTo>
                                <a:pt x="374" y="3129"/>
                              </a:moveTo>
                              <a:cubicBezTo>
                                <a:pt x="553" y="3129"/>
                                <a:pt x="553" y="3129"/>
                                <a:pt x="553" y="3129"/>
                              </a:cubicBezTo>
                              <a:cubicBezTo>
                                <a:pt x="553" y="3115"/>
                                <a:pt x="553" y="3115"/>
                                <a:pt x="553" y="3115"/>
                              </a:cubicBezTo>
                              <a:cubicBezTo>
                                <a:pt x="553" y="3056"/>
                                <a:pt x="516" y="3008"/>
                                <a:pt x="450" y="3008"/>
                              </a:cubicBezTo>
                              <a:cubicBezTo>
                                <a:pt x="389" y="3008"/>
                                <a:pt x="342" y="3056"/>
                                <a:pt x="342" y="3121"/>
                              </a:cubicBezTo>
                              <a:cubicBezTo>
                                <a:pt x="342" y="3185"/>
                                <a:pt x="389" y="3234"/>
                                <a:pt x="453" y="3234"/>
                              </a:cubicBezTo>
                              <a:cubicBezTo>
                                <a:pt x="489" y="3234"/>
                                <a:pt x="520" y="3220"/>
                                <a:pt x="546" y="3188"/>
                              </a:cubicBezTo>
                              <a:cubicBezTo>
                                <a:pt x="522" y="3169"/>
                                <a:pt x="522" y="3169"/>
                                <a:pt x="522" y="3169"/>
                              </a:cubicBezTo>
                              <a:cubicBezTo>
                                <a:pt x="510" y="3188"/>
                                <a:pt x="485" y="3206"/>
                                <a:pt x="453" y="3206"/>
                              </a:cubicBezTo>
                              <a:cubicBezTo>
                                <a:pt x="410" y="3206"/>
                                <a:pt x="378" y="3172"/>
                                <a:pt x="374" y="3129"/>
                              </a:cubicBezTo>
                              <a:moveTo>
                                <a:pt x="375" y="3104"/>
                              </a:moveTo>
                              <a:cubicBezTo>
                                <a:pt x="375" y="3069"/>
                                <a:pt x="411" y="3035"/>
                                <a:pt x="450" y="3035"/>
                              </a:cubicBezTo>
                              <a:cubicBezTo>
                                <a:pt x="494" y="3035"/>
                                <a:pt x="520" y="3063"/>
                                <a:pt x="520" y="3104"/>
                              </a:cubicBezTo>
                              <a:lnTo>
                                <a:pt x="375" y="3104"/>
                              </a:lnTo>
                              <a:close/>
                              <a:moveTo>
                                <a:pt x="823" y="3228"/>
                              </a:moveTo>
                              <a:cubicBezTo>
                                <a:pt x="823" y="2881"/>
                                <a:pt x="823" y="2881"/>
                                <a:pt x="823" y="2881"/>
                              </a:cubicBezTo>
                              <a:cubicBezTo>
                                <a:pt x="793" y="2881"/>
                                <a:pt x="793" y="2881"/>
                                <a:pt x="793" y="2881"/>
                              </a:cubicBezTo>
                              <a:cubicBezTo>
                                <a:pt x="793" y="3049"/>
                                <a:pt x="793" y="3049"/>
                                <a:pt x="793" y="3049"/>
                              </a:cubicBezTo>
                              <a:cubicBezTo>
                                <a:pt x="792" y="3049"/>
                                <a:pt x="792" y="3049"/>
                                <a:pt x="792" y="3049"/>
                              </a:cubicBezTo>
                              <a:cubicBezTo>
                                <a:pt x="772" y="3020"/>
                                <a:pt x="737" y="3008"/>
                                <a:pt x="708" y="3008"/>
                              </a:cubicBezTo>
                              <a:cubicBezTo>
                                <a:pt x="641" y="3008"/>
                                <a:pt x="594" y="3056"/>
                                <a:pt x="594" y="3121"/>
                              </a:cubicBezTo>
                              <a:cubicBezTo>
                                <a:pt x="594" y="3185"/>
                                <a:pt x="641" y="3234"/>
                                <a:pt x="708" y="3234"/>
                              </a:cubicBezTo>
                              <a:cubicBezTo>
                                <a:pt x="737" y="3234"/>
                                <a:pt x="772" y="3221"/>
                                <a:pt x="792" y="3192"/>
                              </a:cubicBezTo>
                              <a:cubicBezTo>
                                <a:pt x="793" y="3192"/>
                                <a:pt x="793" y="3192"/>
                                <a:pt x="793" y="3192"/>
                              </a:cubicBezTo>
                              <a:cubicBezTo>
                                <a:pt x="793" y="3228"/>
                                <a:pt x="793" y="3228"/>
                                <a:pt x="793" y="3228"/>
                              </a:cubicBezTo>
                              <a:cubicBezTo>
                                <a:pt x="823" y="3228"/>
                                <a:pt x="823" y="3228"/>
                                <a:pt x="823" y="3228"/>
                              </a:cubicBezTo>
                              <a:moveTo>
                                <a:pt x="708" y="3206"/>
                              </a:moveTo>
                              <a:cubicBezTo>
                                <a:pt x="658" y="3206"/>
                                <a:pt x="627" y="3169"/>
                                <a:pt x="627" y="3121"/>
                              </a:cubicBezTo>
                              <a:cubicBezTo>
                                <a:pt x="627" y="3072"/>
                                <a:pt x="658" y="3035"/>
                                <a:pt x="708" y="3035"/>
                              </a:cubicBezTo>
                              <a:cubicBezTo>
                                <a:pt x="758" y="3035"/>
                                <a:pt x="794" y="3072"/>
                                <a:pt x="794" y="3121"/>
                              </a:cubicBezTo>
                              <a:cubicBezTo>
                                <a:pt x="794" y="3169"/>
                                <a:pt x="758" y="3206"/>
                                <a:pt x="708" y="3206"/>
                              </a:cubicBezTo>
                              <a:moveTo>
                                <a:pt x="910" y="3129"/>
                              </a:moveTo>
                              <a:cubicBezTo>
                                <a:pt x="1090" y="3129"/>
                                <a:pt x="1090" y="3129"/>
                                <a:pt x="1090" y="3129"/>
                              </a:cubicBezTo>
                              <a:cubicBezTo>
                                <a:pt x="1090" y="3115"/>
                                <a:pt x="1090" y="3115"/>
                                <a:pt x="1090" y="3115"/>
                              </a:cubicBezTo>
                              <a:cubicBezTo>
                                <a:pt x="1090" y="3056"/>
                                <a:pt x="1052" y="3008"/>
                                <a:pt x="987" y="3008"/>
                              </a:cubicBezTo>
                              <a:cubicBezTo>
                                <a:pt x="926" y="3008"/>
                                <a:pt x="878" y="3056"/>
                                <a:pt x="878" y="3121"/>
                              </a:cubicBezTo>
                              <a:cubicBezTo>
                                <a:pt x="878" y="3185"/>
                                <a:pt x="926" y="3234"/>
                                <a:pt x="990" y="3234"/>
                              </a:cubicBezTo>
                              <a:cubicBezTo>
                                <a:pt x="1025" y="3234"/>
                                <a:pt x="1057" y="3220"/>
                                <a:pt x="1082" y="3188"/>
                              </a:cubicBezTo>
                              <a:cubicBezTo>
                                <a:pt x="1058" y="3169"/>
                                <a:pt x="1058" y="3169"/>
                                <a:pt x="1058" y="3169"/>
                              </a:cubicBezTo>
                              <a:cubicBezTo>
                                <a:pt x="1047" y="3188"/>
                                <a:pt x="1022" y="3206"/>
                                <a:pt x="990" y="3206"/>
                              </a:cubicBezTo>
                              <a:cubicBezTo>
                                <a:pt x="947" y="3206"/>
                                <a:pt x="914" y="3172"/>
                                <a:pt x="910" y="3129"/>
                              </a:cubicBezTo>
                              <a:moveTo>
                                <a:pt x="911" y="3104"/>
                              </a:moveTo>
                              <a:cubicBezTo>
                                <a:pt x="911" y="3069"/>
                                <a:pt x="947" y="3035"/>
                                <a:pt x="987" y="3035"/>
                              </a:cubicBezTo>
                              <a:cubicBezTo>
                                <a:pt x="1030" y="3035"/>
                                <a:pt x="1057" y="3063"/>
                                <a:pt x="1057" y="3104"/>
                              </a:cubicBezTo>
                              <a:lnTo>
                                <a:pt x="911" y="3104"/>
                              </a:lnTo>
                              <a:close/>
                              <a:moveTo>
                                <a:pt x="1148" y="3080"/>
                              </a:moveTo>
                              <a:cubicBezTo>
                                <a:pt x="1148" y="3228"/>
                                <a:pt x="1148" y="3228"/>
                                <a:pt x="1148" y="3228"/>
                              </a:cubicBezTo>
                              <a:cubicBezTo>
                                <a:pt x="1178" y="3228"/>
                                <a:pt x="1178" y="3228"/>
                                <a:pt x="1178" y="3228"/>
                              </a:cubicBezTo>
                              <a:cubicBezTo>
                                <a:pt x="1178" y="3107"/>
                                <a:pt x="1178" y="3107"/>
                                <a:pt x="1178" y="3107"/>
                              </a:cubicBezTo>
                              <a:cubicBezTo>
                                <a:pt x="1178" y="3078"/>
                                <a:pt x="1199" y="3038"/>
                                <a:pt x="1245" y="3038"/>
                              </a:cubicBezTo>
                              <a:cubicBezTo>
                                <a:pt x="1253" y="3038"/>
                                <a:pt x="1259" y="3039"/>
                                <a:pt x="1262" y="3040"/>
                              </a:cubicBezTo>
                              <a:cubicBezTo>
                                <a:pt x="1268" y="3010"/>
                                <a:pt x="1268" y="3010"/>
                                <a:pt x="1268" y="3010"/>
                              </a:cubicBezTo>
                              <a:cubicBezTo>
                                <a:pt x="1262" y="3009"/>
                                <a:pt x="1255" y="3008"/>
                                <a:pt x="1246" y="3008"/>
                              </a:cubicBezTo>
                              <a:cubicBezTo>
                                <a:pt x="1208" y="3008"/>
                                <a:pt x="1186" y="3030"/>
                                <a:pt x="1177" y="3053"/>
                              </a:cubicBezTo>
                              <a:cubicBezTo>
                                <a:pt x="1176" y="3053"/>
                                <a:pt x="1176" y="3053"/>
                                <a:pt x="1176" y="3053"/>
                              </a:cubicBezTo>
                              <a:cubicBezTo>
                                <a:pt x="1176" y="3013"/>
                                <a:pt x="1176" y="3013"/>
                                <a:pt x="1176" y="3013"/>
                              </a:cubicBezTo>
                              <a:cubicBezTo>
                                <a:pt x="1146" y="3013"/>
                                <a:pt x="1146" y="3013"/>
                                <a:pt x="1146" y="3013"/>
                              </a:cubicBezTo>
                              <a:cubicBezTo>
                                <a:pt x="1147" y="3044"/>
                                <a:pt x="1148" y="3061"/>
                                <a:pt x="1148" y="3080"/>
                              </a:cubicBezTo>
                              <a:moveTo>
                                <a:pt x="1335" y="2881"/>
                              </a:moveTo>
                              <a:cubicBezTo>
                                <a:pt x="1304" y="2881"/>
                                <a:pt x="1304" y="2881"/>
                                <a:pt x="1304" y="2881"/>
                              </a:cubicBezTo>
                              <a:cubicBezTo>
                                <a:pt x="1304" y="3228"/>
                                <a:pt x="1304" y="3228"/>
                                <a:pt x="1304" y="3228"/>
                              </a:cubicBezTo>
                              <a:cubicBezTo>
                                <a:pt x="1335" y="3228"/>
                                <a:pt x="1335" y="3228"/>
                                <a:pt x="1335" y="3228"/>
                              </a:cubicBezTo>
                              <a:lnTo>
                                <a:pt x="1335" y="2881"/>
                              </a:lnTo>
                              <a:close/>
                              <a:moveTo>
                                <a:pt x="1546" y="3096"/>
                              </a:moveTo>
                              <a:cubicBezTo>
                                <a:pt x="1530" y="3096"/>
                                <a:pt x="1530" y="3096"/>
                                <a:pt x="1530" y="3096"/>
                              </a:cubicBezTo>
                              <a:cubicBezTo>
                                <a:pt x="1479" y="3096"/>
                                <a:pt x="1397" y="3101"/>
                                <a:pt x="1397" y="3171"/>
                              </a:cubicBezTo>
                              <a:cubicBezTo>
                                <a:pt x="1397" y="3213"/>
                                <a:pt x="1433" y="3234"/>
                                <a:pt x="1471" y="3234"/>
                              </a:cubicBezTo>
                              <a:cubicBezTo>
                                <a:pt x="1505" y="3234"/>
                                <a:pt x="1529" y="3222"/>
                                <a:pt x="1546" y="3193"/>
                              </a:cubicBezTo>
                              <a:cubicBezTo>
                                <a:pt x="1547" y="3193"/>
                                <a:pt x="1547" y="3193"/>
                                <a:pt x="1547" y="3193"/>
                              </a:cubicBezTo>
                              <a:cubicBezTo>
                                <a:pt x="1547" y="3205"/>
                                <a:pt x="1548" y="3218"/>
                                <a:pt x="1550" y="3228"/>
                              </a:cubicBezTo>
                              <a:cubicBezTo>
                                <a:pt x="1580" y="3228"/>
                                <a:pt x="1580" y="3228"/>
                                <a:pt x="1580" y="3228"/>
                              </a:cubicBezTo>
                              <a:cubicBezTo>
                                <a:pt x="1578" y="3217"/>
                                <a:pt x="1576" y="3197"/>
                                <a:pt x="1576" y="3180"/>
                              </a:cubicBezTo>
                              <a:cubicBezTo>
                                <a:pt x="1576" y="3084"/>
                                <a:pt x="1576" y="3084"/>
                                <a:pt x="1576" y="3084"/>
                              </a:cubicBezTo>
                              <a:cubicBezTo>
                                <a:pt x="1576" y="3032"/>
                                <a:pt x="1540" y="3008"/>
                                <a:pt x="1497" y="3008"/>
                              </a:cubicBezTo>
                              <a:cubicBezTo>
                                <a:pt x="1457" y="3008"/>
                                <a:pt x="1426" y="3019"/>
                                <a:pt x="1406" y="3039"/>
                              </a:cubicBezTo>
                              <a:cubicBezTo>
                                <a:pt x="1425" y="3060"/>
                                <a:pt x="1425" y="3060"/>
                                <a:pt x="1425" y="3060"/>
                              </a:cubicBezTo>
                              <a:cubicBezTo>
                                <a:pt x="1443" y="3044"/>
                                <a:pt x="1465" y="3035"/>
                                <a:pt x="1490" y="3035"/>
                              </a:cubicBezTo>
                              <a:cubicBezTo>
                                <a:pt x="1528" y="3035"/>
                                <a:pt x="1546" y="3054"/>
                                <a:pt x="1546" y="3091"/>
                              </a:cubicBezTo>
                              <a:cubicBezTo>
                                <a:pt x="1546" y="3096"/>
                                <a:pt x="1546" y="3096"/>
                                <a:pt x="1546" y="3096"/>
                              </a:cubicBezTo>
                              <a:moveTo>
                                <a:pt x="1546" y="3121"/>
                              </a:moveTo>
                              <a:cubicBezTo>
                                <a:pt x="1546" y="3137"/>
                                <a:pt x="1546" y="3137"/>
                                <a:pt x="1546" y="3137"/>
                              </a:cubicBezTo>
                              <a:cubicBezTo>
                                <a:pt x="1546" y="3175"/>
                                <a:pt x="1524" y="3206"/>
                                <a:pt x="1480" y="3206"/>
                              </a:cubicBezTo>
                              <a:cubicBezTo>
                                <a:pt x="1456" y="3206"/>
                                <a:pt x="1430" y="3195"/>
                                <a:pt x="1430" y="3167"/>
                              </a:cubicBezTo>
                              <a:cubicBezTo>
                                <a:pt x="1430" y="3123"/>
                                <a:pt x="1499" y="3121"/>
                                <a:pt x="1530" y="3121"/>
                              </a:cubicBezTo>
                              <a:lnTo>
                                <a:pt x="1546" y="3121"/>
                              </a:lnTo>
                              <a:close/>
                              <a:moveTo>
                                <a:pt x="1675" y="3013"/>
                              </a:moveTo>
                              <a:cubicBezTo>
                                <a:pt x="1644" y="3013"/>
                                <a:pt x="1644" y="3013"/>
                                <a:pt x="1644" y="3013"/>
                              </a:cubicBezTo>
                              <a:cubicBezTo>
                                <a:pt x="1645" y="3029"/>
                                <a:pt x="1646" y="3049"/>
                                <a:pt x="1646" y="3060"/>
                              </a:cubicBezTo>
                              <a:cubicBezTo>
                                <a:pt x="1646" y="3228"/>
                                <a:pt x="1646" y="3228"/>
                                <a:pt x="1646" y="3228"/>
                              </a:cubicBezTo>
                              <a:cubicBezTo>
                                <a:pt x="1677" y="3228"/>
                                <a:pt x="1677" y="3228"/>
                                <a:pt x="1677" y="3228"/>
                              </a:cubicBezTo>
                              <a:cubicBezTo>
                                <a:pt x="1677" y="3118"/>
                                <a:pt x="1677" y="3118"/>
                                <a:pt x="1677" y="3118"/>
                              </a:cubicBezTo>
                              <a:cubicBezTo>
                                <a:pt x="1677" y="3039"/>
                                <a:pt x="1735" y="3035"/>
                                <a:pt x="1742" y="3035"/>
                              </a:cubicBezTo>
                              <a:cubicBezTo>
                                <a:pt x="1787" y="3035"/>
                                <a:pt x="1800" y="3061"/>
                                <a:pt x="1800" y="3109"/>
                              </a:cubicBezTo>
                              <a:cubicBezTo>
                                <a:pt x="1800" y="3228"/>
                                <a:pt x="1800" y="3228"/>
                                <a:pt x="1800" y="3228"/>
                              </a:cubicBezTo>
                              <a:cubicBezTo>
                                <a:pt x="1830" y="3228"/>
                                <a:pt x="1830" y="3228"/>
                                <a:pt x="1830" y="3228"/>
                              </a:cubicBezTo>
                              <a:cubicBezTo>
                                <a:pt x="1830" y="3092"/>
                                <a:pt x="1830" y="3092"/>
                                <a:pt x="1830" y="3092"/>
                              </a:cubicBezTo>
                              <a:cubicBezTo>
                                <a:pt x="1830" y="3038"/>
                                <a:pt x="1804" y="3008"/>
                                <a:pt x="1750" y="3008"/>
                              </a:cubicBezTo>
                              <a:cubicBezTo>
                                <a:pt x="1721" y="3008"/>
                                <a:pt x="1691" y="3024"/>
                                <a:pt x="1677" y="3048"/>
                              </a:cubicBezTo>
                              <a:cubicBezTo>
                                <a:pt x="1677" y="3048"/>
                                <a:pt x="1677" y="3048"/>
                                <a:pt x="1677" y="3048"/>
                              </a:cubicBezTo>
                              <a:cubicBezTo>
                                <a:pt x="1677" y="3036"/>
                                <a:pt x="1677" y="3025"/>
                                <a:pt x="1675" y="3013"/>
                              </a:cubicBezTo>
                              <a:moveTo>
                                <a:pt x="2116" y="3228"/>
                              </a:moveTo>
                              <a:cubicBezTo>
                                <a:pt x="2116" y="2881"/>
                                <a:pt x="2116" y="2881"/>
                                <a:pt x="2116" y="2881"/>
                              </a:cubicBezTo>
                              <a:cubicBezTo>
                                <a:pt x="2086" y="2881"/>
                                <a:pt x="2086" y="2881"/>
                                <a:pt x="2086" y="2881"/>
                              </a:cubicBezTo>
                              <a:cubicBezTo>
                                <a:pt x="2086" y="3049"/>
                                <a:pt x="2086" y="3049"/>
                                <a:pt x="2086" y="3049"/>
                              </a:cubicBezTo>
                              <a:cubicBezTo>
                                <a:pt x="2085" y="3049"/>
                                <a:pt x="2085" y="3049"/>
                                <a:pt x="2085" y="3049"/>
                              </a:cubicBezTo>
                              <a:cubicBezTo>
                                <a:pt x="2065" y="3020"/>
                                <a:pt x="2030" y="3008"/>
                                <a:pt x="2001" y="3008"/>
                              </a:cubicBezTo>
                              <a:cubicBezTo>
                                <a:pt x="1934" y="3008"/>
                                <a:pt x="1887" y="3056"/>
                                <a:pt x="1887" y="3121"/>
                              </a:cubicBezTo>
                              <a:cubicBezTo>
                                <a:pt x="1887" y="3185"/>
                                <a:pt x="1934" y="3234"/>
                                <a:pt x="2001" y="3234"/>
                              </a:cubicBezTo>
                              <a:cubicBezTo>
                                <a:pt x="2030" y="3234"/>
                                <a:pt x="2065" y="3221"/>
                                <a:pt x="2085" y="3192"/>
                              </a:cubicBezTo>
                              <a:cubicBezTo>
                                <a:pt x="2086" y="3192"/>
                                <a:pt x="2086" y="3192"/>
                                <a:pt x="2086" y="3192"/>
                              </a:cubicBezTo>
                              <a:cubicBezTo>
                                <a:pt x="2086" y="3228"/>
                                <a:pt x="2086" y="3228"/>
                                <a:pt x="2086" y="3228"/>
                              </a:cubicBezTo>
                              <a:cubicBezTo>
                                <a:pt x="2116" y="3228"/>
                                <a:pt x="2116" y="3228"/>
                                <a:pt x="2116" y="3228"/>
                              </a:cubicBezTo>
                              <a:moveTo>
                                <a:pt x="2001" y="3206"/>
                              </a:moveTo>
                              <a:cubicBezTo>
                                <a:pt x="1951" y="3206"/>
                                <a:pt x="1920" y="3169"/>
                                <a:pt x="1920" y="3121"/>
                              </a:cubicBezTo>
                              <a:cubicBezTo>
                                <a:pt x="1920" y="3072"/>
                                <a:pt x="1951" y="3035"/>
                                <a:pt x="2001" y="3035"/>
                              </a:cubicBezTo>
                              <a:cubicBezTo>
                                <a:pt x="2051" y="3035"/>
                                <a:pt x="2087" y="3072"/>
                                <a:pt x="2087" y="3121"/>
                              </a:cubicBezTo>
                              <a:cubicBezTo>
                                <a:pt x="2087" y="3169"/>
                                <a:pt x="2051" y="3206"/>
                                <a:pt x="2001" y="3206"/>
                              </a:cubicBezTo>
                            </a:path>
                          </a:pathLst>
                        </a:custGeom>
                        <a:solidFill>
                          <a:srgbClr val="1414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AAE1B2" id="TeVerwijderenShape_1" o:spid="_x0000_s1026" editas="canvas" style="position:absolute;margin-left:0;margin-top:0;width:595.3pt;height:120.6pt;z-index:-251653120;mso-position-horizontal-relative:page;mso-position-vertical-relative:page" coordsize="75603,15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5316;visibility:visible;mso-wrap-style:square">
                <v:fill o:detectmouseclick="t"/>
                <v:path o:connecttype="none"/>
              </v:shape>
              <v:shape id="Freeform 18" o:spid="_x0000_s1028" style="position:absolute;left:56409;top:3024;width:10458;height:10268;visibility:visible;mso-wrap-style:square;v-text-anchor:top" coordsize="3294,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" path="m360,392c259,391,189,310,204,210v4,-29,4,-29,4,-29c222,81,315,,416,1v100,,170,81,156,181c568,211,568,211,568,211,553,311,460,392,360,392t364,825c972,1050,1138,619,1138,619v,,-57,-25,-127,-25c867,594,685,666,530,957v-34,63,-58,128,-73,176c529,604,529,604,529,604v-366,,-366,,-366,c8,1746,8,1746,8,1746v366,,366,,366,c447,1207,447,1207,447,1207v12,64,12,64,12,64c475,1342,587,1757,902,1758v60,1,111,-7,155,-18c1057,1740,1096,1318,724,1217m2046,602v-67,680,-67,680,-67,680c1719,741,1719,741,1719,741,1686,667,1629,593,1508,593v-53,,-109,17,-153,26c1194,1745,1194,1745,1194,1745v329,,329,,329,c1601,1090,1601,1090,1601,1090v81,189,202,454,245,528c1911,1733,1983,1758,2039,1757v84,1,128,-36,156,-78c2223,1638,2230,1593,2233,1573,2371,602,2371,602,2371,602v-325,,-325,,-325,m2846,1453v95,-675,95,-675,95,-675c2955,676,2885,594,2783,594v-101,,-195,82,-209,184c2464,1563,2464,1563,2464,1563v-15,101,56,184,157,184c3253,1747,3253,1747,3253,1747v41,-294,41,-294,41,-294c2846,1453,2846,1453,2846,1453m22,2033v11,,22,-9,22,-22c44,1998,33,1989,22,1989v-11,,-22,9,-22,22c,2024,11,2033,22,2033t15,61c7,2094,7,2094,7,2094v,215,,215,,215c37,2309,37,2309,37,2309r,-215xm139,2094v-31,,-31,,-31,c109,2110,111,2130,111,2141v,168,,168,,168c141,2309,141,2309,141,2309v,-110,,-110,,-110c141,2120,200,2116,206,2116v45,,58,26,58,74c264,2309,264,2309,264,2309v31,,31,,31,c295,2173,295,2173,295,2173v,-54,-26,-85,-81,-85c185,2088,155,2105,142,2128v-1,,-1,,-1,c141,2117,141,2105,139,2094t338,28c477,2094,477,2094,477,2094v-62,,-62,,-62,c415,2033,415,2033,415,2033v-30,,-30,,-30,c385,2094,385,2094,385,2094v-46,,-46,,-46,c339,2122,339,2122,339,2122v46,,46,,46,c385,2257,385,2257,385,2257v,47,30,58,53,58c453,2315,468,2312,479,2307v-1,-28,-1,-28,-1,-28c469,2284,457,2287,446,2287v-18,,-31,-6,-31,-39c415,2122,415,2122,415,2122v62,,62,,62,m540,2210v179,,179,,179,c719,2196,719,2196,719,2196v,-59,-38,-107,-103,-108c555,2088,508,2137,508,2202v,64,47,113,111,113c654,2315,686,2301,711,2269v-23,-19,-23,-19,-23,-19c676,2269,651,2287,619,2287v-43,,-76,-34,-79,-77m541,2185v,-35,36,-69,75,-69c660,2116,686,2144,686,2185r-145,xm791,2352v-23,24,-23,24,-23,24c796,2406,829,2419,872,2419v96,,115,-65,115,-112c987,2094,987,2094,987,2094v-30,,-30,,-30,c957,2130,957,2130,957,2130v-1,,-1,,-1,c931,2096,898,2088,872,2088v-63,,-109,49,-109,112c763,2263,813,2309,875,2309v31,,61,-11,81,-40c957,2269,957,2269,957,2269v,38,,38,,38c957,2354,935,2392,873,2392v-35,,-64,-16,-82,-40m876,2281v-45,,-80,-37,-80,-82c796,2154,831,2116,876,2116v51,,82,38,82,83c959,2248,920,2281,876,2281t182,-120c1058,2309,1058,2309,1058,2309v30,,30,,30,c1088,2188,1088,2188,1088,2188v,-29,21,-69,67,-69c1163,2119,1169,2120,1173,2121v6,-30,6,-30,6,-30c1172,2089,1165,2088,1156,2088v-38,,-60,23,-69,46c1086,2134,1086,2134,1086,2134v,-40,,-40,,-40c1056,2094,1056,2094,1056,2094v1,31,2,48,2,67m1345,2177v-15,,-15,,-15,c1279,2177,1196,2182,1196,2252v,41,36,63,74,63c1305,2315,1329,2303,1346,2274v1,,1,,1,c1347,2286,1348,2299,1350,2309v29,,29,,29,c1378,2298,1376,2277,1376,2261v,-96,,-96,,-96c1376,2112,1339,2088,1297,2088v-40,,-71,12,-91,32c1225,2141,1225,2141,1225,2141v18,-16,40,-25,65,-25c1327,2116,1345,2134,1345,2172v,5,,5,,5m1345,2202v,16,,16,,16c1345,2256,1324,2287,1280,2287v-24,,-50,-11,-50,-39c1230,2204,1299,2202,1330,2202r15,xm1584,2177v-15,,-15,,-15,c1517,2177,1435,2182,1435,2252v,41,36,63,74,63c1543,2315,1567,2303,1585,2274v1,,1,,1,c1586,2286,1587,2299,1588,2309v30,,30,,30,c1616,2298,1614,2277,1614,2261v,-96,,-96,,-96c1614,2112,1578,2088,1536,2088v-41,,-72,12,-91,32c1463,2141,1463,2141,1463,2141v18,-16,40,-25,66,-25c1566,2116,1584,2134,1584,2172v,5,,5,,5m1584,2202v,16,,16,,16c1584,2256,1563,2287,1519,2287v-25,,-51,-11,-51,-39c1468,2204,1537,2202,1568,2202r16,xm1722,1962v-31,,-31,,-31,c1691,2309,1691,2309,1691,2309v31,,31,,31,l1722,1962xm36,2421v-30,,-30,,-30,c6,2769,6,2769,6,2769v30,,30,,30,c36,2656,36,2656,36,2656v112,113,112,113,112,113c195,2769,195,2769,195,2769,76,2652,76,2652,76,2652v107,-98,107,-98,107,-98c138,2554,138,2554,138,2554,36,2651,36,2651,36,2651r,-230xm365,2637v-15,,-15,,-15,c299,2637,217,2641,217,2711v,42,35,63,74,63c325,2774,349,2762,366,2734v1,,1,,1,c367,2745,368,2758,370,2769v29,,29,,29,c398,2757,396,2737,396,2720v,-96,,-96,,-96c396,2572,360,2548,317,2548v-40,,-71,11,-91,31c245,2601,245,2601,245,2601v18,-17,40,-25,65,-25c348,2576,365,2594,365,2631v,6,,6,,6m365,2662v,15,,15,,15c365,2715,344,2747,300,2747v-24,,-50,-11,-50,-40c250,2664,319,2662,350,2662r15,xm495,2554v-31,,-31,,-31,c465,2569,466,2589,466,2601v,168,,168,,168c496,2769,496,2769,496,2769v,-111,,-111,,-111c496,2580,555,2576,562,2576v45,,58,26,58,74c620,2769,620,2769,620,2769v30,,30,,30,c650,2632,650,2632,650,2632v,-53,-26,-84,-80,-84c541,2548,511,2565,497,2588v-1,,-1,,-1,c496,2577,496,2565,495,2554m752,2421v-30,,-30,,-30,c722,2769,722,2769,722,2769v30,,30,,30,c752,2656,752,2656,752,2656v112,113,112,113,112,113c911,2769,911,2769,911,2769,792,2652,792,2652,792,2652v107,-98,107,-98,107,-98c854,2554,854,2554,854,2554v-102,97,-102,97,-102,97l752,2421xm964,2669v180,,180,,180,c1144,2656,1144,2656,1144,2656v,-59,-38,-107,-103,-108c979,2548,932,2596,932,2661v,65,47,113,111,113c1079,2774,1110,2761,1136,2729v-24,-20,-24,-20,-24,-20c1100,2729,1076,2747,1043,2747v-42,,-75,-34,-79,-78m965,2645v,-36,36,-69,76,-69c1084,2576,1110,2604,1110,2645r-145,xm1202,2621v,148,,148,,148c1232,2769,1232,2769,1232,2769v,-122,,-122,,-122c1232,2618,1253,2578,1299,2578v8,,14,1,17,3c1322,2551,1322,2551,1322,2551v-6,-2,-13,-3,-22,-3c1262,2548,1240,2571,1231,2594v-1,,-1,,-1,c1230,2554,1230,2554,1230,2554v-30,,-30,,-30,c1201,2585,1202,2601,1202,2621t298,-17c1525,2585,1525,2585,1525,2585v-22,-25,-50,-37,-79,-37c1376,2547,1332,2596,1332,2661v,65,44,114,114,113c1475,2774,1503,2762,1525,2737v-25,-19,-25,-19,-25,-19c1490,2734,1470,2747,1446,2747v-50,1,-81,-37,-81,-86c1365,2612,1396,2575,1446,2576v24,,44,13,54,28m1586,2669v179,,179,,179,c1765,2656,1765,2656,1765,2656v,-59,-38,-107,-103,-108c1601,2548,1554,2596,1554,2661v,65,47,113,111,113c1700,2774,1732,2761,1757,2729v-23,-20,-23,-20,-23,-20c1722,2729,1697,2747,1665,2747v-43,,-76,-34,-79,-78m1587,2645v,-36,35,-69,75,-69c1706,2576,1732,2604,1732,2645r-145,xm1849,2554v-31,,-31,,-31,c1819,2569,1820,2589,1820,2601v,168,,168,,168c1850,2769,1850,2769,1850,2769v,-111,,-111,,-111c1850,2580,1909,2576,1916,2576v45,,58,26,58,74c1974,2769,1974,2769,1974,2769v30,,30,,30,c2004,2632,2004,2632,2004,2632v,-53,-26,-84,-80,-84c1895,2548,1865,2565,1851,2588v-1,,-1,,-1,c1850,2577,1850,2565,1849,2554t338,27c2187,2554,2187,2554,2187,2554v-62,,-62,,-62,c2125,2493,2125,2493,2125,2493v-31,,-31,,-31,c2094,2554,2094,2554,2094,2554v-45,,-45,,-45,c2049,2581,2049,2581,2049,2581v45,,45,,45,c2094,2717,2094,2717,2094,2717v,47,31,57,54,57c2163,2774,2178,2771,2189,2766v-2,-28,-2,-28,-2,-28c2178,2743,2167,2747,2156,2747v-19,,-31,-7,-31,-39c2125,2581,2125,2581,2125,2581v62,,62,,62,m2231,2621v,148,,148,,148c2262,2769,2262,2769,2262,2769v,-122,,-122,,-122c2262,2618,2282,2578,2328,2578v9,,14,1,18,3c2352,2551,2352,2551,2352,2551v-7,-2,-14,-3,-23,-3c2292,2548,2269,2571,2260,2594v-1,,-1,,-1,c2259,2554,2259,2554,2259,2554v-29,,-29,,-29,c2231,2585,2231,2601,2231,2621t305,148c2567,2769,2567,2769,2567,2769v-1,-16,-2,-36,-2,-48c2565,2554,2565,2554,2565,2554v-30,,-30,,-30,c2535,2664,2535,2664,2535,2664v,78,-59,83,-66,83c2424,2747,2411,2720,2411,2673v,-119,,-119,,-119c2381,2554,2381,2554,2381,2554v,136,,136,,136c2381,2743,2407,2774,2462,2774v28,,59,-16,72,-40c2535,2734,2535,2734,2535,2734v,12,,23,1,35m2636,2601v,168,,168,,168c2667,2769,2667,2769,2667,2769v,-111,,-111,,-111c2667,2580,2720,2576,2727,2576v42,,55,24,55,67c2782,2769,2782,2769,2782,2769v30,,30,,30,c2812,2654,2812,2654,2812,2654v,-40,15,-78,61,-78c2914,2576,2927,2600,2927,2643v,126,,126,,126c2957,2769,2957,2769,2957,2769v,-137,,-137,,-137c2957,2579,2931,2548,2876,2548v-29,,-58,17,-71,45c2791,2556,2760,2548,2737,2548v-26,,-55,13,-69,38c2667,2586,2667,2586,2667,2586v,-32,,-32,,-32c2634,2554,2634,2554,2634,2554v1,16,2,31,2,47m48,2903v-42,,-42,,-42,c6,3228,6,3228,6,3228v34,,34,,34,c40,2950,40,2950,40,2950v1,,1,,1,c234,3228,234,3228,234,3228v42,,42,,42,c276,2903,276,2903,276,2903v-33,,-33,,-33,c243,3179,243,3179,243,3179v-1,,-1,,-1,l48,2903xm374,3129v179,,179,,179,c553,3115,553,3115,553,3115v,-59,-37,-107,-103,-107c389,3008,342,3056,342,3121v,64,47,113,111,113c489,3234,520,3220,546,3188v-24,-19,-24,-19,-24,-19c510,3188,485,3206,453,3206v-43,,-75,-34,-79,-77m375,3104v,-35,36,-69,75,-69c494,3035,520,3063,520,3104r-145,xm823,3228v,-347,,-347,,-347c793,2881,793,2881,793,2881v,168,,168,,168c792,3049,792,3049,792,3049v-20,-29,-55,-41,-84,-41c641,3008,594,3056,594,3121v,64,47,113,114,113c737,3234,772,3221,792,3192v1,,1,,1,c793,3228,793,3228,793,3228v30,,30,,30,m708,3206v-50,,-81,-37,-81,-85c627,3072,658,3035,708,3035v50,,86,37,86,86c794,3169,758,3206,708,3206t202,-77c1090,3129,1090,3129,1090,3129v,-14,,-14,,-14c1090,3056,1052,3008,987,3008v-61,,-109,48,-109,113c878,3185,926,3234,990,3234v35,,67,-14,92,-46c1058,3169,1058,3169,1058,3169v-11,19,-36,37,-68,37c947,3206,914,3172,910,3129t1,-25c911,3069,947,3035,987,3035v43,,70,28,70,69l911,3104xm1148,3080v,148,,148,,148c1178,3228,1178,3228,1178,3228v,-121,,-121,,-121c1178,3078,1199,3038,1245,3038v8,,14,1,17,2c1268,3010,1268,3010,1268,3010v-6,-1,-13,-2,-22,-2c1208,3008,1186,3030,1177,3053v-1,,-1,,-1,c1176,3013,1176,3013,1176,3013v-30,,-30,,-30,c1147,3044,1148,3061,1148,3080t187,-199c1304,2881,1304,2881,1304,2881v,347,,347,,347c1335,3228,1335,3228,1335,3228r,-347xm1546,3096v-16,,-16,,-16,c1479,3096,1397,3101,1397,3171v,42,36,63,74,63c1505,3234,1529,3222,1546,3193v1,,1,,1,c1547,3205,1548,3218,1550,3228v30,,30,,30,c1578,3217,1576,3197,1576,3180v,-96,,-96,,-96c1576,3032,1540,3008,1497,3008v-40,,-71,11,-91,31c1425,3060,1425,3060,1425,3060v18,-16,40,-25,65,-25c1528,3035,1546,3054,1546,3091v,5,,5,,5m1546,3121v,16,,16,,16c1546,3175,1524,3206,1480,3206v-24,,-50,-11,-50,-39c1430,3123,1499,3121,1530,3121r16,xm1675,3013v-31,,-31,,-31,c1645,3029,1646,3049,1646,3060v,168,,168,,168c1677,3228,1677,3228,1677,3228v,-110,,-110,,-110c1677,3039,1735,3035,1742,3035v45,,58,26,58,74c1800,3228,1800,3228,1800,3228v30,,30,,30,c1830,3092,1830,3092,1830,3092v,-54,-26,-84,-80,-84c1721,3008,1691,3024,1677,3048v,,,,,c1677,3036,1677,3025,1675,3013t441,215c2116,2881,2116,2881,2116,2881v-30,,-30,,-30,c2086,3049,2086,3049,2086,3049v-1,,-1,,-1,c2065,3020,2030,3008,2001,3008v-67,,-114,48,-114,113c1887,3185,1934,3234,2001,3234v29,,64,-13,84,-42c2086,3192,2086,3192,2086,3192v,36,,36,,36c2116,3228,2116,3228,2116,3228t-115,-22c1951,3206,1920,3169,1920,3121v,-49,31,-86,81,-86c2051,3035,2087,3072,2087,3121v,48,-36,85,-86,85e" fillcolor="#141414" stroked="f">
                <v:path arrowok="t" o:connecttype="custom" o:connectlocs="229870,386398;118745,554355;545783,235268;696913,533083;782320,496253;0,638493;34290,664845;93663,733108;131763,664845;139065,735013;228283,701675;171450,701675;313373,732473;303530,720408;304165,698183;374333,663893;422275,691198;436880,687388;427038,704215;479108,735013;458788,673100;466090,713740;11430,768668;58103,810895;116205,868045;77788,825818;111125,845185;178435,817880;157163,810895;251460,842010;330518,808990;330518,817880;417830,819468;476250,826770;433388,844868;528638,880745;503873,839788;626745,841375;694373,819468;664845,819468;694373,819468;739458,808990;814388,863918;755968,854075;846773,843915;929323,879158;846773,810895;13018,936625;118745,993458;143828,1017905;251778,914718;251778,1024890;346075,993458;288925,993458;374015,986473;363855,956628;485775,982980;500380,979170;490855,995998;522605,1024890;555625,955040;661988,968058;635318,1017905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  <w:p w:rsidR="00E62101" w:rsidRPr="00587733" w:rsidRDefault="00E62101" w:rsidP="0058773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2101" w:rsidRDefault="000F107D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5408" behindDoc="1" locked="0" layoutInCell="0" allowOverlap="1" wp14:anchorId="7C77A57F" wp14:editId="1514E5E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531621"/>
              <wp:effectExtent l="0" t="0" r="0" b="0"/>
              <wp:wrapNone/>
              <wp:docPr id="9" name="TeVerwijderenShape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8" name="Freeform 18"/>
                      <wps:cNvSpPr>
                        <a:spLocks noEditPoints="1"/>
                      </wps:cNvSpPr>
                      <wps:spPr bwMode="auto">
                        <a:xfrm>
                          <a:off x="5640917" y="302472"/>
                          <a:ext cx="1045845" cy="1026795"/>
                        </a:xfrm>
                        <a:custGeom>
                          <a:avLst/>
                          <a:gdLst>
                            <a:gd name="T0" fmla="*/ 724 w 3294"/>
                            <a:gd name="T1" fmla="*/ 1217 h 3234"/>
                            <a:gd name="T2" fmla="*/ 374 w 3294"/>
                            <a:gd name="T3" fmla="*/ 1746 h 3234"/>
                            <a:gd name="T4" fmla="*/ 1719 w 3294"/>
                            <a:gd name="T5" fmla="*/ 741 h 3234"/>
                            <a:gd name="T6" fmla="*/ 2195 w 3294"/>
                            <a:gd name="T7" fmla="*/ 1679 h 3234"/>
                            <a:gd name="T8" fmla="*/ 2464 w 3294"/>
                            <a:gd name="T9" fmla="*/ 1563 h 3234"/>
                            <a:gd name="T10" fmla="*/ 0 w 3294"/>
                            <a:gd name="T11" fmla="*/ 2011 h 3234"/>
                            <a:gd name="T12" fmla="*/ 108 w 3294"/>
                            <a:gd name="T13" fmla="*/ 2094 h 3234"/>
                            <a:gd name="T14" fmla="*/ 295 w 3294"/>
                            <a:gd name="T15" fmla="*/ 2309 h 3234"/>
                            <a:gd name="T16" fmla="*/ 415 w 3294"/>
                            <a:gd name="T17" fmla="*/ 2094 h 3234"/>
                            <a:gd name="T18" fmla="*/ 438 w 3294"/>
                            <a:gd name="T19" fmla="*/ 2315 h 3234"/>
                            <a:gd name="T20" fmla="*/ 719 w 3294"/>
                            <a:gd name="T21" fmla="*/ 2210 h 3234"/>
                            <a:gd name="T22" fmla="*/ 540 w 3294"/>
                            <a:gd name="T23" fmla="*/ 2210 h 3234"/>
                            <a:gd name="T24" fmla="*/ 987 w 3294"/>
                            <a:gd name="T25" fmla="*/ 2307 h 3234"/>
                            <a:gd name="T26" fmla="*/ 956 w 3294"/>
                            <a:gd name="T27" fmla="*/ 2269 h 3234"/>
                            <a:gd name="T28" fmla="*/ 958 w 3294"/>
                            <a:gd name="T29" fmla="*/ 2199 h 3234"/>
                            <a:gd name="T30" fmla="*/ 1179 w 3294"/>
                            <a:gd name="T31" fmla="*/ 2091 h 3234"/>
                            <a:gd name="T32" fmla="*/ 1330 w 3294"/>
                            <a:gd name="T33" fmla="*/ 2177 h 3234"/>
                            <a:gd name="T34" fmla="*/ 1376 w 3294"/>
                            <a:gd name="T35" fmla="*/ 2165 h 3234"/>
                            <a:gd name="T36" fmla="*/ 1345 w 3294"/>
                            <a:gd name="T37" fmla="*/ 2218 h 3234"/>
                            <a:gd name="T38" fmla="*/ 1509 w 3294"/>
                            <a:gd name="T39" fmla="*/ 2315 h 3234"/>
                            <a:gd name="T40" fmla="*/ 1445 w 3294"/>
                            <a:gd name="T41" fmla="*/ 2120 h 3234"/>
                            <a:gd name="T42" fmla="*/ 1468 w 3294"/>
                            <a:gd name="T43" fmla="*/ 2248 h 3234"/>
                            <a:gd name="T44" fmla="*/ 36 w 3294"/>
                            <a:gd name="T45" fmla="*/ 2421 h 3234"/>
                            <a:gd name="T46" fmla="*/ 183 w 3294"/>
                            <a:gd name="T47" fmla="*/ 2554 h 3234"/>
                            <a:gd name="T48" fmla="*/ 366 w 3294"/>
                            <a:gd name="T49" fmla="*/ 2734 h 3234"/>
                            <a:gd name="T50" fmla="*/ 245 w 3294"/>
                            <a:gd name="T51" fmla="*/ 2601 h 3234"/>
                            <a:gd name="T52" fmla="*/ 350 w 3294"/>
                            <a:gd name="T53" fmla="*/ 2662 h 3234"/>
                            <a:gd name="T54" fmla="*/ 562 w 3294"/>
                            <a:gd name="T55" fmla="*/ 2576 h 3234"/>
                            <a:gd name="T56" fmla="*/ 495 w 3294"/>
                            <a:gd name="T57" fmla="*/ 2554 h 3234"/>
                            <a:gd name="T58" fmla="*/ 792 w 3294"/>
                            <a:gd name="T59" fmla="*/ 2652 h 3234"/>
                            <a:gd name="T60" fmla="*/ 1041 w 3294"/>
                            <a:gd name="T61" fmla="*/ 2548 h 3234"/>
                            <a:gd name="T62" fmla="*/ 1041 w 3294"/>
                            <a:gd name="T63" fmla="*/ 2576 h 3234"/>
                            <a:gd name="T64" fmla="*/ 1316 w 3294"/>
                            <a:gd name="T65" fmla="*/ 2581 h 3234"/>
                            <a:gd name="T66" fmla="*/ 1500 w 3294"/>
                            <a:gd name="T67" fmla="*/ 2604 h 3234"/>
                            <a:gd name="T68" fmla="*/ 1365 w 3294"/>
                            <a:gd name="T69" fmla="*/ 2661 h 3234"/>
                            <a:gd name="T70" fmla="*/ 1665 w 3294"/>
                            <a:gd name="T71" fmla="*/ 2774 h 3234"/>
                            <a:gd name="T72" fmla="*/ 1587 w 3294"/>
                            <a:gd name="T73" fmla="*/ 2645 h 3234"/>
                            <a:gd name="T74" fmla="*/ 1974 w 3294"/>
                            <a:gd name="T75" fmla="*/ 2650 h 3234"/>
                            <a:gd name="T76" fmla="*/ 2187 w 3294"/>
                            <a:gd name="T77" fmla="*/ 2581 h 3234"/>
                            <a:gd name="T78" fmla="*/ 2094 w 3294"/>
                            <a:gd name="T79" fmla="*/ 2581 h 3234"/>
                            <a:gd name="T80" fmla="*/ 2187 w 3294"/>
                            <a:gd name="T81" fmla="*/ 2581 h 3234"/>
                            <a:gd name="T82" fmla="*/ 2329 w 3294"/>
                            <a:gd name="T83" fmla="*/ 2548 h 3234"/>
                            <a:gd name="T84" fmla="*/ 2565 w 3294"/>
                            <a:gd name="T85" fmla="*/ 2721 h 3234"/>
                            <a:gd name="T86" fmla="*/ 2381 w 3294"/>
                            <a:gd name="T87" fmla="*/ 2690 h 3234"/>
                            <a:gd name="T88" fmla="*/ 2667 w 3294"/>
                            <a:gd name="T89" fmla="*/ 2658 h 3234"/>
                            <a:gd name="T90" fmla="*/ 2927 w 3294"/>
                            <a:gd name="T91" fmla="*/ 2769 h 3234"/>
                            <a:gd name="T92" fmla="*/ 2667 w 3294"/>
                            <a:gd name="T93" fmla="*/ 2554 h 3234"/>
                            <a:gd name="T94" fmla="*/ 41 w 3294"/>
                            <a:gd name="T95" fmla="*/ 2950 h 3234"/>
                            <a:gd name="T96" fmla="*/ 374 w 3294"/>
                            <a:gd name="T97" fmla="*/ 3129 h 3234"/>
                            <a:gd name="T98" fmla="*/ 453 w 3294"/>
                            <a:gd name="T99" fmla="*/ 3206 h 3234"/>
                            <a:gd name="T100" fmla="*/ 793 w 3294"/>
                            <a:gd name="T101" fmla="*/ 2881 h 3234"/>
                            <a:gd name="T102" fmla="*/ 793 w 3294"/>
                            <a:gd name="T103" fmla="*/ 3228 h 3234"/>
                            <a:gd name="T104" fmla="*/ 1090 w 3294"/>
                            <a:gd name="T105" fmla="*/ 3129 h 3234"/>
                            <a:gd name="T106" fmla="*/ 910 w 3294"/>
                            <a:gd name="T107" fmla="*/ 3129 h 3234"/>
                            <a:gd name="T108" fmla="*/ 1178 w 3294"/>
                            <a:gd name="T109" fmla="*/ 3107 h 3234"/>
                            <a:gd name="T110" fmla="*/ 1146 w 3294"/>
                            <a:gd name="T111" fmla="*/ 3013 h 3234"/>
                            <a:gd name="T112" fmla="*/ 1530 w 3294"/>
                            <a:gd name="T113" fmla="*/ 3096 h 3234"/>
                            <a:gd name="T114" fmla="*/ 1576 w 3294"/>
                            <a:gd name="T115" fmla="*/ 3084 h 3234"/>
                            <a:gd name="T116" fmla="*/ 1546 w 3294"/>
                            <a:gd name="T117" fmla="*/ 3137 h 3234"/>
                            <a:gd name="T118" fmla="*/ 1646 w 3294"/>
                            <a:gd name="T119" fmla="*/ 3228 h 3234"/>
                            <a:gd name="T120" fmla="*/ 1750 w 3294"/>
                            <a:gd name="T121" fmla="*/ 3008 h 3234"/>
                            <a:gd name="T122" fmla="*/ 2085 w 3294"/>
                            <a:gd name="T123" fmla="*/ 3049 h 3234"/>
                            <a:gd name="T124" fmla="*/ 2001 w 3294"/>
                            <a:gd name="T125" fmla="*/ 3206 h 3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294" h="3234">
                              <a:moveTo>
                                <a:pt x="360" y="392"/>
                              </a:moveTo>
                              <a:cubicBezTo>
                                <a:pt x="259" y="391"/>
                                <a:pt x="189" y="310"/>
                                <a:pt x="204" y="210"/>
                              </a:cubicBezTo>
                              <a:cubicBezTo>
                                <a:pt x="208" y="181"/>
                                <a:pt x="208" y="181"/>
                                <a:pt x="208" y="181"/>
                              </a:cubicBezTo>
                              <a:cubicBezTo>
                                <a:pt x="222" y="81"/>
                                <a:pt x="315" y="0"/>
                                <a:pt x="416" y="1"/>
                              </a:cubicBezTo>
                              <a:cubicBezTo>
                                <a:pt x="516" y="1"/>
                                <a:pt x="586" y="82"/>
                                <a:pt x="572" y="182"/>
                              </a:cubicBezTo>
                              <a:cubicBezTo>
                                <a:pt x="568" y="211"/>
                                <a:pt x="568" y="211"/>
                                <a:pt x="568" y="211"/>
                              </a:cubicBezTo>
                              <a:cubicBezTo>
                                <a:pt x="553" y="311"/>
                                <a:pt x="460" y="392"/>
                                <a:pt x="360" y="392"/>
                              </a:cubicBezTo>
                              <a:moveTo>
                                <a:pt x="724" y="1217"/>
                              </a:moveTo>
                              <a:cubicBezTo>
                                <a:pt x="972" y="1050"/>
                                <a:pt x="1138" y="619"/>
                                <a:pt x="1138" y="619"/>
                              </a:cubicBezTo>
                              <a:cubicBezTo>
                                <a:pt x="1138" y="619"/>
                                <a:pt x="1081" y="594"/>
                                <a:pt x="1011" y="594"/>
                              </a:cubicBezTo>
                              <a:cubicBezTo>
                                <a:pt x="867" y="594"/>
                                <a:pt x="685" y="666"/>
                                <a:pt x="530" y="957"/>
                              </a:cubicBezTo>
                              <a:cubicBezTo>
                                <a:pt x="496" y="1020"/>
                                <a:pt x="472" y="1085"/>
                                <a:pt x="457" y="1133"/>
                              </a:cubicBezTo>
                              <a:cubicBezTo>
                                <a:pt x="529" y="604"/>
                                <a:pt x="529" y="604"/>
                                <a:pt x="529" y="604"/>
                              </a:cubicBezTo>
                              <a:cubicBezTo>
                                <a:pt x="163" y="604"/>
                                <a:pt x="163" y="604"/>
                                <a:pt x="163" y="604"/>
                              </a:cubicBezTo>
                              <a:cubicBezTo>
                                <a:pt x="8" y="1746"/>
                                <a:pt x="8" y="1746"/>
                                <a:pt x="8" y="1746"/>
                              </a:cubicBezTo>
                              <a:cubicBezTo>
                                <a:pt x="374" y="1746"/>
                                <a:pt x="374" y="1746"/>
                                <a:pt x="374" y="1746"/>
                              </a:cubicBezTo>
                              <a:cubicBezTo>
                                <a:pt x="447" y="1207"/>
                                <a:pt x="447" y="1207"/>
                                <a:pt x="447" y="1207"/>
                              </a:cubicBezTo>
                              <a:cubicBezTo>
                                <a:pt x="459" y="1271"/>
                                <a:pt x="459" y="1271"/>
                                <a:pt x="459" y="1271"/>
                              </a:cubicBezTo>
                              <a:cubicBezTo>
                                <a:pt x="475" y="1342"/>
                                <a:pt x="587" y="1757"/>
                                <a:pt x="902" y="1758"/>
                              </a:cubicBezTo>
                              <a:cubicBezTo>
                                <a:pt x="962" y="1759"/>
                                <a:pt x="1013" y="1751"/>
                                <a:pt x="1057" y="1740"/>
                              </a:cubicBezTo>
                              <a:cubicBezTo>
                                <a:pt x="1057" y="1740"/>
                                <a:pt x="1096" y="1318"/>
                                <a:pt x="724" y="1217"/>
                              </a:cubicBezTo>
                              <a:moveTo>
                                <a:pt x="2046" y="602"/>
                              </a:moveTo>
                              <a:cubicBezTo>
                                <a:pt x="1979" y="1282"/>
                                <a:pt x="1979" y="1282"/>
                                <a:pt x="1979" y="1282"/>
                              </a:cubicBezTo>
                              <a:cubicBezTo>
                                <a:pt x="1719" y="741"/>
                                <a:pt x="1719" y="741"/>
                                <a:pt x="1719" y="741"/>
                              </a:cubicBezTo>
                              <a:cubicBezTo>
                                <a:pt x="1686" y="667"/>
                                <a:pt x="1629" y="593"/>
                                <a:pt x="1508" y="593"/>
                              </a:cubicBezTo>
                              <a:cubicBezTo>
                                <a:pt x="1455" y="593"/>
                                <a:pt x="1399" y="610"/>
                                <a:pt x="1355" y="619"/>
                              </a:cubicBezTo>
                              <a:cubicBezTo>
                                <a:pt x="1194" y="1745"/>
                                <a:pt x="1194" y="1745"/>
                                <a:pt x="1194" y="1745"/>
                              </a:cubicBezTo>
                              <a:cubicBezTo>
                                <a:pt x="1523" y="1745"/>
                                <a:pt x="1523" y="1745"/>
                                <a:pt x="1523" y="1745"/>
                              </a:cubicBezTo>
                              <a:cubicBezTo>
                                <a:pt x="1601" y="1090"/>
                                <a:pt x="1601" y="1090"/>
                                <a:pt x="1601" y="1090"/>
                              </a:cubicBezTo>
                              <a:cubicBezTo>
                                <a:pt x="1682" y="1279"/>
                                <a:pt x="1803" y="1544"/>
                                <a:pt x="1846" y="1618"/>
                              </a:cubicBezTo>
                              <a:cubicBezTo>
                                <a:pt x="1911" y="1733"/>
                                <a:pt x="1983" y="1758"/>
                                <a:pt x="2039" y="1757"/>
                              </a:cubicBezTo>
                              <a:cubicBezTo>
                                <a:pt x="2123" y="1758"/>
                                <a:pt x="2167" y="1721"/>
                                <a:pt x="2195" y="1679"/>
                              </a:cubicBezTo>
                              <a:cubicBezTo>
                                <a:pt x="2223" y="1638"/>
                                <a:pt x="2230" y="1593"/>
                                <a:pt x="2233" y="1573"/>
                              </a:cubicBezTo>
                              <a:cubicBezTo>
                                <a:pt x="2371" y="602"/>
                                <a:pt x="2371" y="602"/>
                                <a:pt x="2371" y="602"/>
                              </a:cubicBezTo>
                              <a:cubicBezTo>
                                <a:pt x="2046" y="602"/>
                                <a:pt x="2046" y="602"/>
                                <a:pt x="2046" y="602"/>
                              </a:cubicBezTo>
                              <a:moveTo>
                                <a:pt x="2846" y="1453"/>
                              </a:moveTo>
                              <a:cubicBezTo>
                                <a:pt x="2941" y="778"/>
                                <a:pt x="2941" y="778"/>
                                <a:pt x="2941" y="778"/>
                              </a:cubicBezTo>
                              <a:cubicBezTo>
                                <a:pt x="2955" y="676"/>
                                <a:pt x="2885" y="594"/>
                                <a:pt x="2783" y="594"/>
                              </a:cubicBezTo>
                              <a:cubicBezTo>
                                <a:pt x="2682" y="594"/>
                                <a:pt x="2588" y="676"/>
                                <a:pt x="2574" y="778"/>
                              </a:cubicBezTo>
                              <a:cubicBezTo>
                                <a:pt x="2464" y="1563"/>
                                <a:pt x="2464" y="1563"/>
                                <a:pt x="2464" y="1563"/>
                              </a:cubicBezTo>
                              <a:cubicBezTo>
                                <a:pt x="2449" y="1664"/>
                                <a:pt x="2520" y="1747"/>
                                <a:pt x="2621" y="1747"/>
                              </a:cubicBezTo>
                              <a:cubicBezTo>
                                <a:pt x="3253" y="1747"/>
                                <a:pt x="3253" y="1747"/>
                                <a:pt x="3253" y="1747"/>
                              </a:cubicBezTo>
                              <a:cubicBezTo>
                                <a:pt x="3294" y="1453"/>
                                <a:pt x="3294" y="1453"/>
                                <a:pt x="3294" y="1453"/>
                              </a:cubicBezTo>
                              <a:cubicBezTo>
                                <a:pt x="2846" y="1453"/>
                                <a:pt x="2846" y="1453"/>
                                <a:pt x="2846" y="1453"/>
                              </a:cubicBezTo>
                              <a:moveTo>
                                <a:pt x="22" y="2033"/>
                              </a:moveTo>
                              <a:cubicBezTo>
                                <a:pt x="33" y="2033"/>
                                <a:pt x="44" y="2024"/>
                                <a:pt x="44" y="2011"/>
                              </a:cubicBezTo>
                              <a:cubicBezTo>
                                <a:pt x="44" y="1998"/>
                                <a:pt x="33" y="1989"/>
                                <a:pt x="22" y="1989"/>
                              </a:cubicBezTo>
                              <a:cubicBezTo>
                                <a:pt x="11" y="1989"/>
                                <a:pt x="0" y="1998"/>
                                <a:pt x="0" y="2011"/>
                              </a:cubicBezTo>
                              <a:cubicBezTo>
                                <a:pt x="0" y="2024"/>
                                <a:pt x="11" y="2033"/>
                                <a:pt x="22" y="2033"/>
                              </a:cubicBezTo>
                              <a:moveTo>
                                <a:pt x="37" y="2094"/>
                              </a:moveTo>
                              <a:cubicBezTo>
                                <a:pt x="7" y="2094"/>
                                <a:pt x="7" y="2094"/>
                                <a:pt x="7" y="2094"/>
                              </a:cubicBezTo>
                              <a:cubicBezTo>
                                <a:pt x="7" y="2309"/>
                                <a:pt x="7" y="2309"/>
                                <a:pt x="7" y="2309"/>
                              </a:cubicBezTo>
                              <a:cubicBezTo>
                                <a:pt x="37" y="2309"/>
                                <a:pt x="37" y="2309"/>
                                <a:pt x="37" y="2309"/>
                              </a:cubicBezTo>
                              <a:lnTo>
                                <a:pt x="37" y="2094"/>
                              </a:lnTo>
                              <a:close/>
                              <a:moveTo>
                                <a:pt x="139" y="2094"/>
                              </a:moveTo>
                              <a:cubicBezTo>
                                <a:pt x="108" y="2094"/>
                                <a:pt x="108" y="2094"/>
                                <a:pt x="108" y="2094"/>
                              </a:cubicBezTo>
                              <a:cubicBezTo>
                                <a:pt x="109" y="2110"/>
                                <a:pt x="111" y="2130"/>
                                <a:pt x="111" y="2141"/>
                              </a:cubicBezTo>
                              <a:cubicBezTo>
                                <a:pt x="111" y="2309"/>
                                <a:pt x="111" y="2309"/>
                                <a:pt x="111" y="2309"/>
                              </a:cubicBezTo>
                              <a:cubicBezTo>
                                <a:pt x="141" y="2309"/>
                                <a:pt x="141" y="2309"/>
                                <a:pt x="141" y="2309"/>
                              </a:cubicBezTo>
                              <a:cubicBezTo>
                                <a:pt x="141" y="2199"/>
                                <a:pt x="141" y="2199"/>
                                <a:pt x="141" y="2199"/>
                              </a:cubicBezTo>
                              <a:cubicBezTo>
                                <a:pt x="141" y="2120"/>
                                <a:pt x="200" y="2116"/>
                                <a:pt x="206" y="2116"/>
                              </a:cubicBezTo>
                              <a:cubicBezTo>
                                <a:pt x="251" y="2116"/>
                                <a:pt x="264" y="2142"/>
                                <a:pt x="264" y="2190"/>
                              </a:cubicBezTo>
                              <a:cubicBezTo>
                                <a:pt x="264" y="2309"/>
                                <a:pt x="264" y="2309"/>
                                <a:pt x="264" y="2309"/>
                              </a:cubicBezTo>
                              <a:cubicBezTo>
                                <a:pt x="295" y="2309"/>
                                <a:pt x="295" y="2309"/>
                                <a:pt x="295" y="2309"/>
                              </a:cubicBezTo>
                              <a:cubicBezTo>
                                <a:pt x="295" y="2173"/>
                                <a:pt x="295" y="2173"/>
                                <a:pt x="295" y="2173"/>
                              </a:cubicBezTo>
                              <a:cubicBezTo>
                                <a:pt x="295" y="2119"/>
                                <a:pt x="269" y="2088"/>
                                <a:pt x="214" y="2088"/>
                              </a:cubicBezTo>
                              <a:cubicBezTo>
                                <a:pt x="185" y="2088"/>
                                <a:pt x="155" y="2105"/>
                                <a:pt x="142" y="2128"/>
                              </a:cubicBezTo>
                              <a:cubicBezTo>
                                <a:pt x="141" y="2128"/>
                                <a:pt x="141" y="2128"/>
                                <a:pt x="141" y="2128"/>
                              </a:cubicBezTo>
                              <a:cubicBezTo>
                                <a:pt x="141" y="2117"/>
                                <a:pt x="141" y="2105"/>
                                <a:pt x="139" y="2094"/>
                              </a:cubicBezTo>
                              <a:moveTo>
                                <a:pt x="477" y="2122"/>
                              </a:moveTo>
                              <a:cubicBezTo>
                                <a:pt x="477" y="2094"/>
                                <a:pt x="477" y="2094"/>
                                <a:pt x="477" y="2094"/>
                              </a:cubicBezTo>
                              <a:cubicBezTo>
                                <a:pt x="415" y="2094"/>
                                <a:pt x="415" y="2094"/>
                                <a:pt x="415" y="2094"/>
                              </a:cubicBezTo>
                              <a:cubicBezTo>
                                <a:pt x="415" y="2033"/>
                                <a:pt x="415" y="2033"/>
                                <a:pt x="415" y="2033"/>
                              </a:cubicBezTo>
                              <a:cubicBezTo>
                                <a:pt x="385" y="2033"/>
                                <a:pt x="385" y="2033"/>
                                <a:pt x="385" y="2033"/>
                              </a:cubicBezTo>
                              <a:cubicBezTo>
                                <a:pt x="385" y="2094"/>
                                <a:pt x="385" y="2094"/>
                                <a:pt x="385" y="2094"/>
                              </a:cubicBezTo>
                              <a:cubicBezTo>
                                <a:pt x="339" y="2094"/>
                                <a:pt x="339" y="2094"/>
                                <a:pt x="339" y="2094"/>
                              </a:cubicBezTo>
                              <a:cubicBezTo>
                                <a:pt x="339" y="2122"/>
                                <a:pt x="339" y="2122"/>
                                <a:pt x="339" y="2122"/>
                              </a:cubicBezTo>
                              <a:cubicBezTo>
                                <a:pt x="385" y="2122"/>
                                <a:pt x="385" y="2122"/>
                                <a:pt x="385" y="2122"/>
                              </a:cubicBezTo>
                              <a:cubicBezTo>
                                <a:pt x="385" y="2257"/>
                                <a:pt x="385" y="2257"/>
                                <a:pt x="385" y="2257"/>
                              </a:cubicBezTo>
                              <a:cubicBezTo>
                                <a:pt x="385" y="2304"/>
                                <a:pt x="415" y="2315"/>
                                <a:pt x="438" y="2315"/>
                              </a:cubicBezTo>
                              <a:cubicBezTo>
                                <a:pt x="453" y="2315"/>
                                <a:pt x="468" y="2312"/>
                                <a:pt x="479" y="2307"/>
                              </a:cubicBezTo>
                              <a:cubicBezTo>
                                <a:pt x="478" y="2279"/>
                                <a:pt x="478" y="2279"/>
                                <a:pt x="478" y="2279"/>
                              </a:cubicBezTo>
                              <a:cubicBezTo>
                                <a:pt x="469" y="2284"/>
                                <a:pt x="457" y="2287"/>
                                <a:pt x="446" y="2287"/>
                              </a:cubicBezTo>
                              <a:cubicBezTo>
                                <a:pt x="428" y="2287"/>
                                <a:pt x="415" y="2281"/>
                                <a:pt x="415" y="2248"/>
                              </a:cubicBezTo>
                              <a:cubicBezTo>
                                <a:pt x="415" y="2122"/>
                                <a:pt x="415" y="2122"/>
                                <a:pt x="415" y="2122"/>
                              </a:cubicBezTo>
                              <a:cubicBezTo>
                                <a:pt x="477" y="2122"/>
                                <a:pt x="477" y="2122"/>
                                <a:pt x="477" y="2122"/>
                              </a:cubicBezTo>
                              <a:moveTo>
                                <a:pt x="540" y="2210"/>
                              </a:moveTo>
                              <a:cubicBezTo>
                                <a:pt x="719" y="2210"/>
                                <a:pt x="719" y="2210"/>
                                <a:pt x="719" y="2210"/>
                              </a:cubicBezTo>
                              <a:cubicBezTo>
                                <a:pt x="719" y="2196"/>
                                <a:pt x="719" y="2196"/>
                                <a:pt x="719" y="2196"/>
                              </a:cubicBezTo>
                              <a:cubicBezTo>
                                <a:pt x="719" y="2137"/>
                                <a:pt x="681" y="2089"/>
                                <a:pt x="616" y="2088"/>
                              </a:cubicBezTo>
                              <a:cubicBezTo>
                                <a:pt x="555" y="2088"/>
                                <a:pt x="508" y="2137"/>
                                <a:pt x="508" y="2202"/>
                              </a:cubicBezTo>
                              <a:cubicBezTo>
                                <a:pt x="508" y="2266"/>
                                <a:pt x="555" y="2315"/>
                                <a:pt x="619" y="2315"/>
                              </a:cubicBezTo>
                              <a:cubicBezTo>
                                <a:pt x="654" y="2315"/>
                                <a:pt x="686" y="2301"/>
                                <a:pt x="711" y="2269"/>
                              </a:cubicBezTo>
                              <a:cubicBezTo>
                                <a:pt x="688" y="2250"/>
                                <a:pt x="688" y="2250"/>
                                <a:pt x="688" y="2250"/>
                              </a:cubicBezTo>
                              <a:cubicBezTo>
                                <a:pt x="676" y="2269"/>
                                <a:pt x="651" y="2287"/>
                                <a:pt x="619" y="2287"/>
                              </a:cubicBezTo>
                              <a:cubicBezTo>
                                <a:pt x="576" y="2287"/>
                                <a:pt x="543" y="2253"/>
                                <a:pt x="540" y="2210"/>
                              </a:cubicBezTo>
                              <a:moveTo>
                                <a:pt x="541" y="2185"/>
                              </a:moveTo>
                              <a:cubicBezTo>
                                <a:pt x="541" y="2150"/>
                                <a:pt x="577" y="2116"/>
                                <a:pt x="616" y="2116"/>
                              </a:cubicBezTo>
                              <a:cubicBezTo>
                                <a:pt x="660" y="2116"/>
                                <a:pt x="686" y="2144"/>
                                <a:pt x="686" y="2185"/>
                              </a:cubicBezTo>
                              <a:lnTo>
                                <a:pt x="541" y="2185"/>
                              </a:lnTo>
                              <a:close/>
                              <a:moveTo>
                                <a:pt x="791" y="2352"/>
                              </a:moveTo>
                              <a:cubicBezTo>
                                <a:pt x="768" y="2376"/>
                                <a:pt x="768" y="2376"/>
                                <a:pt x="768" y="2376"/>
                              </a:cubicBezTo>
                              <a:cubicBezTo>
                                <a:pt x="796" y="2406"/>
                                <a:pt x="829" y="2419"/>
                                <a:pt x="872" y="2419"/>
                              </a:cubicBezTo>
                              <a:cubicBezTo>
                                <a:pt x="968" y="2419"/>
                                <a:pt x="987" y="2354"/>
                                <a:pt x="987" y="2307"/>
                              </a:cubicBezTo>
                              <a:cubicBezTo>
                                <a:pt x="987" y="2094"/>
                                <a:pt x="987" y="2094"/>
                                <a:pt x="987" y="2094"/>
                              </a:cubicBezTo>
                              <a:cubicBezTo>
                                <a:pt x="957" y="2094"/>
                                <a:pt x="957" y="2094"/>
                                <a:pt x="957" y="2094"/>
                              </a:cubicBezTo>
                              <a:cubicBezTo>
                                <a:pt x="957" y="2130"/>
                                <a:pt x="957" y="2130"/>
                                <a:pt x="957" y="2130"/>
                              </a:cubicBezTo>
                              <a:cubicBezTo>
                                <a:pt x="956" y="2130"/>
                                <a:pt x="956" y="2130"/>
                                <a:pt x="956" y="2130"/>
                              </a:cubicBezTo>
                              <a:cubicBezTo>
                                <a:pt x="931" y="2096"/>
                                <a:pt x="898" y="2088"/>
                                <a:pt x="872" y="2088"/>
                              </a:cubicBezTo>
                              <a:cubicBezTo>
                                <a:pt x="809" y="2088"/>
                                <a:pt x="763" y="2137"/>
                                <a:pt x="763" y="2200"/>
                              </a:cubicBezTo>
                              <a:cubicBezTo>
                                <a:pt x="763" y="2263"/>
                                <a:pt x="813" y="2309"/>
                                <a:pt x="875" y="2309"/>
                              </a:cubicBezTo>
                              <a:cubicBezTo>
                                <a:pt x="906" y="2309"/>
                                <a:pt x="936" y="2298"/>
                                <a:pt x="956" y="2269"/>
                              </a:cubicBezTo>
                              <a:cubicBezTo>
                                <a:pt x="957" y="2269"/>
                                <a:pt x="957" y="2269"/>
                                <a:pt x="957" y="2269"/>
                              </a:cubicBezTo>
                              <a:cubicBezTo>
                                <a:pt x="957" y="2307"/>
                                <a:pt x="957" y="2307"/>
                                <a:pt x="957" y="2307"/>
                              </a:cubicBezTo>
                              <a:cubicBezTo>
                                <a:pt x="957" y="2354"/>
                                <a:pt x="935" y="2392"/>
                                <a:pt x="873" y="2392"/>
                              </a:cubicBezTo>
                              <a:cubicBezTo>
                                <a:pt x="838" y="2392"/>
                                <a:pt x="809" y="2376"/>
                                <a:pt x="791" y="2352"/>
                              </a:cubicBezTo>
                              <a:moveTo>
                                <a:pt x="876" y="2281"/>
                              </a:moveTo>
                              <a:cubicBezTo>
                                <a:pt x="831" y="2281"/>
                                <a:pt x="796" y="2244"/>
                                <a:pt x="796" y="2199"/>
                              </a:cubicBezTo>
                              <a:cubicBezTo>
                                <a:pt x="796" y="2154"/>
                                <a:pt x="831" y="2116"/>
                                <a:pt x="876" y="2116"/>
                              </a:cubicBezTo>
                              <a:cubicBezTo>
                                <a:pt x="927" y="2116"/>
                                <a:pt x="958" y="2154"/>
                                <a:pt x="958" y="2199"/>
                              </a:cubicBezTo>
                              <a:cubicBezTo>
                                <a:pt x="959" y="2248"/>
                                <a:pt x="920" y="2281"/>
                                <a:pt x="876" y="2281"/>
                              </a:cubicBezTo>
                              <a:moveTo>
                                <a:pt x="1058" y="2161"/>
                              </a:moveTo>
                              <a:cubicBezTo>
                                <a:pt x="1058" y="2309"/>
                                <a:pt x="1058" y="2309"/>
                                <a:pt x="1058" y="2309"/>
                              </a:cubicBezTo>
                              <a:cubicBezTo>
                                <a:pt x="1088" y="2309"/>
                                <a:pt x="1088" y="2309"/>
                                <a:pt x="1088" y="2309"/>
                              </a:cubicBezTo>
                              <a:cubicBezTo>
                                <a:pt x="1088" y="2188"/>
                                <a:pt x="1088" y="2188"/>
                                <a:pt x="1088" y="2188"/>
                              </a:cubicBezTo>
                              <a:cubicBezTo>
                                <a:pt x="1088" y="2159"/>
                                <a:pt x="1109" y="2119"/>
                                <a:pt x="1155" y="2119"/>
                              </a:cubicBezTo>
                              <a:cubicBezTo>
                                <a:pt x="1163" y="2119"/>
                                <a:pt x="1169" y="2120"/>
                                <a:pt x="1173" y="2121"/>
                              </a:cubicBezTo>
                              <a:cubicBezTo>
                                <a:pt x="1179" y="2091"/>
                                <a:pt x="1179" y="2091"/>
                                <a:pt x="1179" y="2091"/>
                              </a:cubicBezTo>
                              <a:cubicBezTo>
                                <a:pt x="1172" y="2089"/>
                                <a:pt x="1165" y="2088"/>
                                <a:pt x="1156" y="2088"/>
                              </a:cubicBezTo>
                              <a:cubicBezTo>
                                <a:pt x="1118" y="2088"/>
                                <a:pt x="1096" y="2111"/>
                                <a:pt x="1087" y="2134"/>
                              </a:cubicBezTo>
                              <a:cubicBezTo>
                                <a:pt x="1086" y="2134"/>
                                <a:pt x="1086" y="2134"/>
                                <a:pt x="1086" y="2134"/>
                              </a:cubicBezTo>
                              <a:cubicBezTo>
                                <a:pt x="1086" y="2094"/>
                                <a:pt x="1086" y="2094"/>
                                <a:pt x="1086" y="2094"/>
                              </a:cubicBezTo>
                              <a:cubicBezTo>
                                <a:pt x="1056" y="2094"/>
                                <a:pt x="1056" y="2094"/>
                                <a:pt x="1056" y="2094"/>
                              </a:cubicBezTo>
                              <a:cubicBezTo>
                                <a:pt x="1057" y="2125"/>
                                <a:pt x="1058" y="2142"/>
                                <a:pt x="1058" y="2161"/>
                              </a:cubicBezTo>
                              <a:moveTo>
                                <a:pt x="1345" y="2177"/>
                              </a:moveTo>
                              <a:cubicBezTo>
                                <a:pt x="1330" y="2177"/>
                                <a:pt x="1330" y="2177"/>
                                <a:pt x="1330" y="2177"/>
                              </a:cubicBezTo>
                              <a:cubicBezTo>
                                <a:pt x="1279" y="2177"/>
                                <a:pt x="1196" y="2182"/>
                                <a:pt x="1196" y="2252"/>
                              </a:cubicBezTo>
                              <a:cubicBezTo>
                                <a:pt x="1196" y="2293"/>
                                <a:pt x="1232" y="2315"/>
                                <a:pt x="1270" y="2315"/>
                              </a:cubicBezTo>
                              <a:cubicBezTo>
                                <a:pt x="1305" y="2315"/>
                                <a:pt x="1329" y="2303"/>
                                <a:pt x="1346" y="2274"/>
                              </a:cubicBezTo>
                              <a:cubicBezTo>
                                <a:pt x="1347" y="2274"/>
                                <a:pt x="1347" y="2274"/>
                                <a:pt x="1347" y="2274"/>
                              </a:cubicBezTo>
                              <a:cubicBezTo>
                                <a:pt x="1347" y="2286"/>
                                <a:pt x="1348" y="2299"/>
                                <a:pt x="1350" y="2309"/>
                              </a:cubicBezTo>
                              <a:cubicBezTo>
                                <a:pt x="1379" y="2309"/>
                                <a:pt x="1379" y="2309"/>
                                <a:pt x="1379" y="2309"/>
                              </a:cubicBezTo>
                              <a:cubicBezTo>
                                <a:pt x="1378" y="2298"/>
                                <a:pt x="1376" y="2277"/>
                                <a:pt x="1376" y="2261"/>
                              </a:cubicBezTo>
                              <a:cubicBezTo>
                                <a:pt x="1376" y="2165"/>
                                <a:pt x="1376" y="2165"/>
                                <a:pt x="1376" y="2165"/>
                              </a:cubicBezTo>
                              <a:cubicBezTo>
                                <a:pt x="1376" y="2112"/>
                                <a:pt x="1339" y="2088"/>
                                <a:pt x="1297" y="2088"/>
                              </a:cubicBezTo>
                              <a:cubicBezTo>
                                <a:pt x="1257" y="2088"/>
                                <a:pt x="1226" y="2100"/>
                                <a:pt x="1206" y="2120"/>
                              </a:cubicBezTo>
                              <a:cubicBezTo>
                                <a:pt x="1225" y="2141"/>
                                <a:pt x="1225" y="2141"/>
                                <a:pt x="1225" y="2141"/>
                              </a:cubicBezTo>
                              <a:cubicBezTo>
                                <a:pt x="1243" y="2125"/>
                                <a:pt x="1265" y="2116"/>
                                <a:pt x="1290" y="2116"/>
                              </a:cubicBezTo>
                              <a:cubicBezTo>
                                <a:pt x="1327" y="2116"/>
                                <a:pt x="1345" y="2134"/>
                                <a:pt x="1345" y="2172"/>
                              </a:cubicBezTo>
                              <a:cubicBezTo>
                                <a:pt x="1345" y="2177"/>
                                <a:pt x="1345" y="2177"/>
                                <a:pt x="1345" y="2177"/>
                              </a:cubicBezTo>
                              <a:moveTo>
                                <a:pt x="1345" y="2202"/>
                              </a:moveTo>
                              <a:cubicBezTo>
                                <a:pt x="1345" y="2218"/>
                                <a:pt x="1345" y="2218"/>
                                <a:pt x="1345" y="2218"/>
                              </a:cubicBezTo>
                              <a:cubicBezTo>
                                <a:pt x="1345" y="2256"/>
                                <a:pt x="1324" y="2287"/>
                                <a:pt x="1280" y="2287"/>
                              </a:cubicBezTo>
                              <a:cubicBezTo>
                                <a:pt x="1256" y="2287"/>
                                <a:pt x="1230" y="2276"/>
                                <a:pt x="1230" y="2248"/>
                              </a:cubicBezTo>
                              <a:cubicBezTo>
                                <a:pt x="1230" y="2204"/>
                                <a:pt x="1299" y="2202"/>
                                <a:pt x="1330" y="2202"/>
                              </a:cubicBezTo>
                              <a:lnTo>
                                <a:pt x="1345" y="2202"/>
                              </a:lnTo>
                              <a:close/>
                              <a:moveTo>
                                <a:pt x="1584" y="2177"/>
                              </a:moveTo>
                              <a:cubicBezTo>
                                <a:pt x="1569" y="2177"/>
                                <a:pt x="1569" y="2177"/>
                                <a:pt x="1569" y="2177"/>
                              </a:cubicBezTo>
                              <a:cubicBezTo>
                                <a:pt x="1517" y="2177"/>
                                <a:pt x="1435" y="2182"/>
                                <a:pt x="1435" y="2252"/>
                              </a:cubicBezTo>
                              <a:cubicBezTo>
                                <a:pt x="1435" y="2293"/>
                                <a:pt x="1471" y="2315"/>
                                <a:pt x="1509" y="2315"/>
                              </a:cubicBezTo>
                              <a:cubicBezTo>
                                <a:pt x="1543" y="2315"/>
                                <a:pt x="1567" y="2303"/>
                                <a:pt x="1585" y="2274"/>
                              </a:cubicBezTo>
                              <a:cubicBezTo>
                                <a:pt x="1586" y="2274"/>
                                <a:pt x="1586" y="2274"/>
                                <a:pt x="1586" y="2274"/>
                              </a:cubicBezTo>
                              <a:cubicBezTo>
                                <a:pt x="1586" y="2286"/>
                                <a:pt x="1587" y="2299"/>
                                <a:pt x="1588" y="2309"/>
                              </a:cubicBezTo>
                              <a:cubicBezTo>
                                <a:pt x="1618" y="2309"/>
                                <a:pt x="1618" y="2309"/>
                                <a:pt x="1618" y="2309"/>
                              </a:cubicBezTo>
                              <a:cubicBezTo>
                                <a:pt x="1616" y="2298"/>
                                <a:pt x="1614" y="2277"/>
                                <a:pt x="1614" y="2261"/>
                              </a:cubicBezTo>
                              <a:cubicBezTo>
                                <a:pt x="1614" y="2165"/>
                                <a:pt x="1614" y="2165"/>
                                <a:pt x="1614" y="2165"/>
                              </a:cubicBezTo>
                              <a:cubicBezTo>
                                <a:pt x="1614" y="2112"/>
                                <a:pt x="1578" y="2088"/>
                                <a:pt x="1536" y="2088"/>
                              </a:cubicBezTo>
                              <a:cubicBezTo>
                                <a:pt x="1495" y="2088"/>
                                <a:pt x="1464" y="2100"/>
                                <a:pt x="1445" y="2120"/>
                              </a:cubicBezTo>
                              <a:cubicBezTo>
                                <a:pt x="1463" y="2141"/>
                                <a:pt x="1463" y="2141"/>
                                <a:pt x="1463" y="2141"/>
                              </a:cubicBezTo>
                              <a:cubicBezTo>
                                <a:pt x="1481" y="2125"/>
                                <a:pt x="1503" y="2116"/>
                                <a:pt x="1529" y="2116"/>
                              </a:cubicBezTo>
                              <a:cubicBezTo>
                                <a:pt x="1566" y="2116"/>
                                <a:pt x="1584" y="2134"/>
                                <a:pt x="1584" y="2172"/>
                              </a:cubicBezTo>
                              <a:cubicBezTo>
                                <a:pt x="1584" y="2177"/>
                                <a:pt x="1584" y="2177"/>
                                <a:pt x="1584" y="2177"/>
                              </a:cubicBezTo>
                              <a:moveTo>
                                <a:pt x="1584" y="2202"/>
                              </a:moveTo>
                              <a:cubicBezTo>
                                <a:pt x="1584" y="2218"/>
                                <a:pt x="1584" y="2218"/>
                                <a:pt x="1584" y="2218"/>
                              </a:cubicBezTo>
                              <a:cubicBezTo>
                                <a:pt x="1584" y="2256"/>
                                <a:pt x="1563" y="2287"/>
                                <a:pt x="1519" y="2287"/>
                              </a:cubicBezTo>
                              <a:cubicBezTo>
                                <a:pt x="1494" y="2287"/>
                                <a:pt x="1468" y="2276"/>
                                <a:pt x="1468" y="2248"/>
                              </a:cubicBezTo>
                              <a:cubicBezTo>
                                <a:pt x="1468" y="2204"/>
                                <a:pt x="1537" y="2202"/>
                                <a:pt x="1568" y="2202"/>
                              </a:cubicBezTo>
                              <a:lnTo>
                                <a:pt x="1584" y="2202"/>
                              </a:lnTo>
                              <a:close/>
                              <a:moveTo>
                                <a:pt x="1722" y="1962"/>
                              </a:moveTo>
                              <a:cubicBezTo>
                                <a:pt x="1691" y="1962"/>
                                <a:pt x="1691" y="1962"/>
                                <a:pt x="1691" y="1962"/>
                              </a:cubicBezTo>
                              <a:cubicBezTo>
                                <a:pt x="1691" y="2309"/>
                                <a:pt x="1691" y="2309"/>
                                <a:pt x="1691" y="2309"/>
                              </a:cubicBezTo>
                              <a:cubicBezTo>
                                <a:pt x="1722" y="2309"/>
                                <a:pt x="1722" y="2309"/>
                                <a:pt x="1722" y="2309"/>
                              </a:cubicBezTo>
                              <a:lnTo>
                                <a:pt x="1722" y="1962"/>
                              </a:lnTo>
                              <a:close/>
                              <a:moveTo>
                                <a:pt x="36" y="2421"/>
                              </a:moveTo>
                              <a:cubicBezTo>
                                <a:pt x="6" y="2421"/>
                                <a:pt x="6" y="2421"/>
                                <a:pt x="6" y="2421"/>
                              </a:cubicBezTo>
                              <a:cubicBezTo>
                                <a:pt x="6" y="2769"/>
                                <a:pt x="6" y="2769"/>
                                <a:pt x="6" y="2769"/>
                              </a:cubicBezTo>
                              <a:cubicBezTo>
                                <a:pt x="36" y="2769"/>
                                <a:pt x="36" y="2769"/>
                                <a:pt x="36" y="2769"/>
                              </a:cubicBezTo>
                              <a:cubicBezTo>
                                <a:pt x="36" y="2656"/>
                                <a:pt x="36" y="2656"/>
                                <a:pt x="36" y="2656"/>
                              </a:cubicBezTo>
                              <a:cubicBezTo>
                                <a:pt x="148" y="2769"/>
                                <a:pt x="148" y="2769"/>
                                <a:pt x="148" y="2769"/>
                              </a:cubicBezTo>
                              <a:cubicBezTo>
                                <a:pt x="195" y="2769"/>
                                <a:pt x="195" y="2769"/>
                                <a:pt x="195" y="2769"/>
                              </a:cubicBezTo>
                              <a:cubicBezTo>
                                <a:pt x="76" y="2652"/>
                                <a:pt x="76" y="2652"/>
                                <a:pt x="76" y="2652"/>
                              </a:cubicBezTo>
                              <a:cubicBezTo>
                                <a:pt x="183" y="2554"/>
                                <a:pt x="183" y="2554"/>
                                <a:pt x="183" y="2554"/>
                              </a:cubicBezTo>
                              <a:cubicBezTo>
                                <a:pt x="138" y="2554"/>
                                <a:pt x="138" y="2554"/>
                                <a:pt x="138" y="2554"/>
                              </a:cubicBezTo>
                              <a:cubicBezTo>
                                <a:pt x="36" y="2651"/>
                                <a:pt x="36" y="2651"/>
                                <a:pt x="36" y="2651"/>
                              </a:cubicBezTo>
                              <a:lnTo>
                                <a:pt x="36" y="2421"/>
                              </a:lnTo>
                              <a:close/>
                              <a:moveTo>
                                <a:pt x="365" y="2637"/>
                              </a:moveTo>
                              <a:cubicBezTo>
                                <a:pt x="350" y="2637"/>
                                <a:pt x="350" y="2637"/>
                                <a:pt x="350" y="2637"/>
                              </a:cubicBezTo>
                              <a:cubicBezTo>
                                <a:pt x="299" y="2637"/>
                                <a:pt x="217" y="2641"/>
                                <a:pt x="217" y="2711"/>
                              </a:cubicBezTo>
                              <a:cubicBezTo>
                                <a:pt x="217" y="2753"/>
                                <a:pt x="252" y="2774"/>
                                <a:pt x="291" y="2774"/>
                              </a:cubicBezTo>
                              <a:cubicBezTo>
                                <a:pt x="325" y="2774"/>
                                <a:pt x="349" y="2762"/>
                                <a:pt x="366" y="2734"/>
                              </a:cubicBezTo>
                              <a:cubicBezTo>
                                <a:pt x="367" y="2734"/>
                                <a:pt x="367" y="2734"/>
                                <a:pt x="367" y="2734"/>
                              </a:cubicBezTo>
                              <a:cubicBezTo>
                                <a:pt x="367" y="2745"/>
                                <a:pt x="368" y="2758"/>
                                <a:pt x="370" y="2769"/>
                              </a:cubicBezTo>
                              <a:cubicBezTo>
                                <a:pt x="399" y="2769"/>
                                <a:pt x="399" y="2769"/>
                                <a:pt x="399" y="2769"/>
                              </a:cubicBezTo>
                              <a:cubicBezTo>
                                <a:pt x="398" y="2757"/>
                                <a:pt x="396" y="2737"/>
                                <a:pt x="396" y="2720"/>
                              </a:cubicBezTo>
                              <a:cubicBezTo>
                                <a:pt x="396" y="2624"/>
                                <a:pt x="396" y="2624"/>
                                <a:pt x="396" y="2624"/>
                              </a:cubicBezTo>
                              <a:cubicBezTo>
                                <a:pt x="396" y="2572"/>
                                <a:pt x="360" y="2548"/>
                                <a:pt x="317" y="2548"/>
                              </a:cubicBezTo>
                              <a:cubicBezTo>
                                <a:pt x="277" y="2548"/>
                                <a:pt x="246" y="2559"/>
                                <a:pt x="226" y="2579"/>
                              </a:cubicBezTo>
                              <a:cubicBezTo>
                                <a:pt x="245" y="2601"/>
                                <a:pt x="245" y="2601"/>
                                <a:pt x="245" y="2601"/>
                              </a:cubicBezTo>
                              <a:cubicBezTo>
                                <a:pt x="263" y="2584"/>
                                <a:pt x="285" y="2576"/>
                                <a:pt x="310" y="2576"/>
                              </a:cubicBezTo>
                              <a:cubicBezTo>
                                <a:pt x="348" y="2576"/>
                                <a:pt x="365" y="2594"/>
                                <a:pt x="365" y="2631"/>
                              </a:cubicBezTo>
                              <a:cubicBezTo>
                                <a:pt x="365" y="2637"/>
                                <a:pt x="365" y="2637"/>
                                <a:pt x="365" y="2637"/>
                              </a:cubicBezTo>
                              <a:moveTo>
                                <a:pt x="365" y="2662"/>
                              </a:moveTo>
                              <a:cubicBezTo>
                                <a:pt x="365" y="2677"/>
                                <a:pt x="365" y="2677"/>
                                <a:pt x="365" y="2677"/>
                              </a:cubicBezTo>
                              <a:cubicBezTo>
                                <a:pt x="365" y="2715"/>
                                <a:pt x="344" y="2747"/>
                                <a:pt x="300" y="2747"/>
                              </a:cubicBezTo>
                              <a:cubicBezTo>
                                <a:pt x="276" y="2747"/>
                                <a:pt x="250" y="2736"/>
                                <a:pt x="250" y="2707"/>
                              </a:cubicBezTo>
                              <a:cubicBezTo>
                                <a:pt x="250" y="2664"/>
                                <a:pt x="319" y="2662"/>
                                <a:pt x="350" y="2662"/>
                              </a:cubicBezTo>
                              <a:lnTo>
                                <a:pt x="365" y="2662"/>
                              </a:lnTo>
                              <a:close/>
                              <a:moveTo>
                                <a:pt x="495" y="2554"/>
                              </a:moveTo>
                              <a:cubicBezTo>
                                <a:pt x="464" y="2554"/>
                                <a:pt x="464" y="2554"/>
                                <a:pt x="464" y="2554"/>
                              </a:cubicBezTo>
                              <a:cubicBezTo>
                                <a:pt x="465" y="2569"/>
                                <a:pt x="466" y="2589"/>
                                <a:pt x="466" y="2601"/>
                              </a:cubicBezTo>
                              <a:cubicBezTo>
                                <a:pt x="466" y="2769"/>
                                <a:pt x="466" y="2769"/>
                                <a:pt x="466" y="2769"/>
                              </a:cubicBezTo>
                              <a:cubicBezTo>
                                <a:pt x="496" y="2769"/>
                                <a:pt x="496" y="2769"/>
                                <a:pt x="496" y="2769"/>
                              </a:cubicBezTo>
                              <a:cubicBezTo>
                                <a:pt x="496" y="2658"/>
                                <a:pt x="496" y="2658"/>
                                <a:pt x="496" y="2658"/>
                              </a:cubicBezTo>
                              <a:cubicBezTo>
                                <a:pt x="496" y="2580"/>
                                <a:pt x="555" y="2576"/>
                                <a:pt x="562" y="2576"/>
                              </a:cubicBezTo>
                              <a:cubicBezTo>
                                <a:pt x="607" y="2576"/>
                                <a:pt x="620" y="2602"/>
                                <a:pt x="620" y="2650"/>
                              </a:cubicBezTo>
                              <a:cubicBezTo>
                                <a:pt x="620" y="2769"/>
                                <a:pt x="620" y="2769"/>
                                <a:pt x="620" y="2769"/>
                              </a:cubicBezTo>
                              <a:cubicBezTo>
                                <a:pt x="650" y="2769"/>
                                <a:pt x="650" y="2769"/>
                                <a:pt x="650" y="2769"/>
                              </a:cubicBezTo>
                              <a:cubicBezTo>
                                <a:pt x="650" y="2632"/>
                                <a:pt x="650" y="2632"/>
                                <a:pt x="650" y="2632"/>
                              </a:cubicBezTo>
                              <a:cubicBezTo>
                                <a:pt x="650" y="2579"/>
                                <a:pt x="624" y="2548"/>
                                <a:pt x="570" y="2548"/>
                              </a:cubicBezTo>
                              <a:cubicBezTo>
                                <a:pt x="541" y="2548"/>
                                <a:pt x="511" y="2565"/>
                                <a:pt x="497" y="2588"/>
                              </a:cubicBezTo>
                              <a:cubicBezTo>
                                <a:pt x="496" y="2588"/>
                                <a:pt x="496" y="2588"/>
                                <a:pt x="496" y="2588"/>
                              </a:cubicBezTo>
                              <a:cubicBezTo>
                                <a:pt x="496" y="2577"/>
                                <a:pt x="496" y="2565"/>
                                <a:pt x="495" y="2554"/>
                              </a:cubicBezTo>
                              <a:moveTo>
                                <a:pt x="752" y="2421"/>
                              </a:moveTo>
                              <a:cubicBezTo>
                                <a:pt x="722" y="2421"/>
                                <a:pt x="722" y="2421"/>
                                <a:pt x="722" y="2421"/>
                              </a:cubicBezTo>
                              <a:cubicBezTo>
                                <a:pt x="722" y="2769"/>
                                <a:pt x="722" y="2769"/>
                                <a:pt x="722" y="2769"/>
                              </a:cubicBezTo>
                              <a:cubicBezTo>
                                <a:pt x="752" y="2769"/>
                                <a:pt x="752" y="2769"/>
                                <a:pt x="752" y="2769"/>
                              </a:cubicBezTo>
                              <a:cubicBezTo>
                                <a:pt x="752" y="2656"/>
                                <a:pt x="752" y="2656"/>
                                <a:pt x="752" y="2656"/>
                              </a:cubicBezTo>
                              <a:cubicBezTo>
                                <a:pt x="864" y="2769"/>
                                <a:pt x="864" y="2769"/>
                                <a:pt x="864" y="2769"/>
                              </a:cubicBezTo>
                              <a:cubicBezTo>
                                <a:pt x="911" y="2769"/>
                                <a:pt x="911" y="2769"/>
                                <a:pt x="911" y="2769"/>
                              </a:cubicBezTo>
                              <a:cubicBezTo>
                                <a:pt x="792" y="2652"/>
                                <a:pt x="792" y="2652"/>
                                <a:pt x="792" y="2652"/>
                              </a:cubicBezTo>
                              <a:cubicBezTo>
                                <a:pt x="899" y="2554"/>
                                <a:pt x="899" y="2554"/>
                                <a:pt x="899" y="2554"/>
                              </a:cubicBezTo>
                              <a:cubicBezTo>
                                <a:pt x="854" y="2554"/>
                                <a:pt x="854" y="2554"/>
                                <a:pt x="854" y="2554"/>
                              </a:cubicBezTo>
                              <a:cubicBezTo>
                                <a:pt x="752" y="2651"/>
                                <a:pt x="752" y="2651"/>
                                <a:pt x="752" y="2651"/>
                              </a:cubicBezTo>
                              <a:lnTo>
                                <a:pt x="752" y="2421"/>
                              </a:lnTo>
                              <a:close/>
                              <a:moveTo>
                                <a:pt x="964" y="2669"/>
                              </a:moveTo>
                              <a:cubicBezTo>
                                <a:pt x="1144" y="2669"/>
                                <a:pt x="1144" y="2669"/>
                                <a:pt x="1144" y="2669"/>
                              </a:cubicBezTo>
                              <a:cubicBezTo>
                                <a:pt x="1144" y="2656"/>
                                <a:pt x="1144" y="2656"/>
                                <a:pt x="1144" y="2656"/>
                              </a:cubicBezTo>
                              <a:cubicBezTo>
                                <a:pt x="1144" y="2597"/>
                                <a:pt x="1106" y="2549"/>
                                <a:pt x="1041" y="2548"/>
                              </a:cubicBezTo>
                              <a:cubicBezTo>
                                <a:pt x="979" y="2548"/>
                                <a:pt x="932" y="2596"/>
                                <a:pt x="932" y="2661"/>
                              </a:cubicBezTo>
                              <a:cubicBezTo>
                                <a:pt x="932" y="2726"/>
                                <a:pt x="979" y="2774"/>
                                <a:pt x="1043" y="2774"/>
                              </a:cubicBezTo>
                              <a:cubicBezTo>
                                <a:pt x="1079" y="2774"/>
                                <a:pt x="1110" y="2761"/>
                                <a:pt x="1136" y="2729"/>
                              </a:cubicBezTo>
                              <a:cubicBezTo>
                                <a:pt x="1112" y="2709"/>
                                <a:pt x="1112" y="2709"/>
                                <a:pt x="1112" y="2709"/>
                              </a:cubicBezTo>
                              <a:cubicBezTo>
                                <a:pt x="1100" y="2729"/>
                                <a:pt x="1076" y="2747"/>
                                <a:pt x="1043" y="2747"/>
                              </a:cubicBezTo>
                              <a:cubicBezTo>
                                <a:pt x="1001" y="2747"/>
                                <a:pt x="968" y="2713"/>
                                <a:pt x="964" y="2669"/>
                              </a:cubicBezTo>
                              <a:moveTo>
                                <a:pt x="965" y="2645"/>
                              </a:moveTo>
                              <a:cubicBezTo>
                                <a:pt x="965" y="2609"/>
                                <a:pt x="1001" y="2576"/>
                                <a:pt x="1041" y="2576"/>
                              </a:cubicBezTo>
                              <a:cubicBezTo>
                                <a:pt x="1084" y="2576"/>
                                <a:pt x="1110" y="2604"/>
                                <a:pt x="1110" y="2645"/>
                              </a:cubicBezTo>
                              <a:lnTo>
                                <a:pt x="965" y="2645"/>
                              </a:lnTo>
                              <a:close/>
                              <a:moveTo>
                                <a:pt x="1202" y="2621"/>
                              </a:moveTo>
                              <a:cubicBezTo>
                                <a:pt x="1202" y="2769"/>
                                <a:pt x="1202" y="2769"/>
                                <a:pt x="1202" y="2769"/>
                              </a:cubicBezTo>
                              <a:cubicBezTo>
                                <a:pt x="1232" y="2769"/>
                                <a:pt x="1232" y="2769"/>
                                <a:pt x="1232" y="2769"/>
                              </a:cubicBezTo>
                              <a:cubicBezTo>
                                <a:pt x="1232" y="2647"/>
                                <a:pt x="1232" y="2647"/>
                                <a:pt x="1232" y="2647"/>
                              </a:cubicBezTo>
                              <a:cubicBezTo>
                                <a:pt x="1232" y="2618"/>
                                <a:pt x="1253" y="2578"/>
                                <a:pt x="1299" y="2578"/>
                              </a:cubicBezTo>
                              <a:cubicBezTo>
                                <a:pt x="1307" y="2578"/>
                                <a:pt x="1313" y="2579"/>
                                <a:pt x="1316" y="2581"/>
                              </a:cubicBezTo>
                              <a:cubicBezTo>
                                <a:pt x="1322" y="2551"/>
                                <a:pt x="1322" y="2551"/>
                                <a:pt x="1322" y="2551"/>
                              </a:cubicBezTo>
                              <a:cubicBezTo>
                                <a:pt x="1316" y="2549"/>
                                <a:pt x="1309" y="2548"/>
                                <a:pt x="1300" y="2548"/>
                              </a:cubicBezTo>
                              <a:cubicBezTo>
                                <a:pt x="1262" y="2548"/>
                                <a:pt x="1240" y="2571"/>
                                <a:pt x="1231" y="2594"/>
                              </a:cubicBezTo>
                              <a:cubicBezTo>
                                <a:pt x="1230" y="2594"/>
                                <a:pt x="1230" y="2594"/>
                                <a:pt x="1230" y="2594"/>
                              </a:cubicBezTo>
                              <a:cubicBezTo>
                                <a:pt x="1230" y="2554"/>
                                <a:pt x="1230" y="2554"/>
                                <a:pt x="1230" y="2554"/>
                              </a:cubicBezTo>
                              <a:cubicBezTo>
                                <a:pt x="1200" y="2554"/>
                                <a:pt x="1200" y="2554"/>
                                <a:pt x="1200" y="2554"/>
                              </a:cubicBezTo>
                              <a:cubicBezTo>
                                <a:pt x="1201" y="2585"/>
                                <a:pt x="1202" y="2601"/>
                                <a:pt x="1202" y="2621"/>
                              </a:cubicBezTo>
                              <a:moveTo>
                                <a:pt x="1500" y="2604"/>
                              </a:moveTo>
                              <a:cubicBezTo>
                                <a:pt x="1525" y="2585"/>
                                <a:pt x="1525" y="2585"/>
                                <a:pt x="1525" y="2585"/>
                              </a:cubicBezTo>
                              <a:cubicBezTo>
                                <a:pt x="1503" y="2560"/>
                                <a:pt x="1475" y="2548"/>
                                <a:pt x="1446" y="2548"/>
                              </a:cubicBezTo>
                              <a:cubicBezTo>
                                <a:pt x="1376" y="2547"/>
                                <a:pt x="1332" y="2596"/>
                                <a:pt x="1332" y="2661"/>
                              </a:cubicBezTo>
                              <a:cubicBezTo>
                                <a:pt x="1332" y="2726"/>
                                <a:pt x="1376" y="2775"/>
                                <a:pt x="1446" y="2774"/>
                              </a:cubicBezTo>
                              <a:cubicBezTo>
                                <a:pt x="1475" y="2774"/>
                                <a:pt x="1503" y="2762"/>
                                <a:pt x="1525" y="2737"/>
                              </a:cubicBezTo>
                              <a:cubicBezTo>
                                <a:pt x="1500" y="2718"/>
                                <a:pt x="1500" y="2718"/>
                                <a:pt x="1500" y="2718"/>
                              </a:cubicBezTo>
                              <a:cubicBezTo>
                                <a:pt x="1490" y="2734"/>
                                <a:pt x="1470" y="2747"/>
                                <a:pt x="1446" y="2747"/>
                              </a:cubicBezTo>
                              <a:cubicBezTo>
                                <a:pt x="1396" y="2748"/>
                                <a:pt x="1365" y="2710"/>
                                <a:pt x="1365" y="2661"/>
                              </a:cubicBezTo>
                              <a:cubicBezTo>
                                <a:pt x="1365" y="2612"/>
                                <a:pt x="1396" y="2575"/>
                                <a:pt x="1446" y="2576"/>
                              </a:cubicBezTo>
                              <a:cubicBezTo>
                                <a:pt x="1470" y="2576"/>
                                <a:pt x="1490" y="2589"/>
                                <a:pt x="1500" y="2604"/>
                              </a:cubicBezTo>
                              <a:moveTo>
                                <a:pt x="1586" y="2669"/>
                              </a:moveTo>
                              <a:cubicBezTo>
                                <a:pt x="1765" y="2669"/>
                                <a:pt x="1765" y="2669"/>
                                <a:pt x="1765" y="2669"/>
                              </a:cubicBezTo>
                              <a:cubicBezTo>
                                <a:pt x="1765" y="2656"/>
                                <a:pt x="1765" y="2656"/>
                                <a:pt x="1765" y="2656"/>
                              </a:cubicBezTo>
                              <a:cubicBezTo>
                                <a:pt x="1765" y="2597"/>
                                <a:pt x="1727" y="2549"/>
                                <a:pt x="1662" y="2548"/>
                              </a:cubicBezTo>
                              <a:cubicBezTo>
                                <a:pt x="1601" y="2548"/>
                                <a:pt x="1554" y="2596"/>
                                <a:pt x="1554" y="2661"/>
                              </a:cubicBezTo>
                              <a:cubicBezTo>
                                <a:pt x="1554" y="2726"/>
                                <a:pt x="1601" y="2774"/>
                                <a:pt x="1665" y="2774"/>
                              </a:cubicBezTo>
                              <a:cubicBezTo>
                                <a:pt x="1700" y="2774"/>
                                <a:pt x="1732" y="2761"/>
                                <a:pt x="1757" y="2729"/>
                              </a:cubicBezTo>
                              <a:cubicBezTo>
                                <a:pt x="1734" y="2709"/>
                                <a:pt x="1734" y="2709"/>
                                <a:pt x="1734" y="2709"/>
                              </a:cubicBezTo>
                              <a:cubicBezTo>
                                <a:pt x="1722" y="2729"/>
                                <a:pt x="1697" y="2747"/>
                                <a:pt x="1665" y="2747"/>
                              </a:cubicBezTo>
                              <a:cubicBezTo>
                                <a:pt x="1622" y="2747"/>
                                <a:pt x="1589" y="2713"/>
                                <a:pt x="1586" y="2669"/>
                              </a:cubicBezTo>
                              <a:moveTo>
                                <a:pt x="1587" y="2645"/>
                              </a:moveTo>
                              <a:cubicBezTo>
                                <a:pt x="1587" y="2609"/>
                                <a:pt x="1622" y="2576"/>
                                <a:pt x="1662" y="2576"/>
                              </a:cubicBezTo>
                              <a:cubicBezTo>
                                <a:pt x="1706" y="2576"/>
                                <a:pt x="1732" y="2604"/>
                                <a:pt x="1732" y="2645"/>
                              </a:cubicBezTo>
                              <a:lnTo>
                                <a:pt x="1587" y="2645"/>
                              </a:lnTo>
                              <a:close/>
                              <a:moveTo>
                                <a:pt x="1849" y="2554"/>
                              </a:moveTo>
                              <a:cubicBezTo>
                                <a:pt x="1818" y="2554"/>
                                <a:pt x="1818" y="2554"/>
                                <a:pt x="1818" y="2554"/>
                              </a:cubicBezTo>
                              <a:cubicBezTo>
                                <a:pt x="1819" y="2569"/>
                                <a:pt x="1820" y="2589"/>
                                <a:pt x="1820" y="2601"/>
                              </a:cubicBezTo>
                              <a:cubicBezTo>
                                <a:pt x="1820" y="2769"/>
                                <a:pt x="1820" y="2769"/>
                                <a:pt x="1820" y="2769"/>
                              </a:cubicBezTo>
                              <a:cubicBezTo>
                                <a:pt x="1850" y="2769"/>
                                <a:pt x="1850" y="2769"/>
                                <a:pt x="1850" y="2769"/>
                              </a:cubicBezTo>
                              <a:cubicBezTo>
                                <a:pt x="1850" y="2658"/>
                                <a:pt x="1850" y="2658"/>
                                <a:pt x="1850" y="2658"/>
                              </a:cubicBezTo>
                              <a:cubicBezTo>
                                <a:pt x="1850" y="2580"/>
                                <a:pt x="1909" y="2576"/>
                                <a:pt x="1916" y="2576"/>
                              </a:cubicBezTo>
                              <a:cubicBezTo>
                                <a:pt x="1961" y="2576"/>
                                <a:pt x="1974" y="2602"/>
                                <a:pt x="1974" y="2650"/>
                              </a:cubicBezTo>
                              <a:cubicBezTo>
                                <a:pt x="1974" y="2769"/>
                                <a:pt x="1974" y="2769"/>
                                <a:pt x="1974" y="2769"/>
                              </a:cubicBezTo>
                              <a:cubicBezTo>
                                <a:pt x="2004" y="2769"/>
                                <a:pt x="2004" y="2769"/>
                                <a:pt x="2004" y="2769"/>
                              </a:cubicBezTo>
                              <a:cubicBezTo>
                                <a:pt x="2004" y="2632"/>
                                <a:pt x="2004" y="2632"/>
                                <a:pt x="2004" y="2632"/>
                              </a:cubicBezTo>
                              <a:cubicBezTo>
                                <a:pt x="2004" y="2579"/>
                                <a:pt x="1978" y="2548"/>
                                <a:pt x="1924" y="2548"/>
                              </a:cubicBezTo>
                              <a:cubicBezTo>
                                <a:pt x="1895" y="2548"/>
                                <a:pt x="1865" y="2565"/>
                                <a:pt x="1851" y="2588"/>
                              </a:cubicBezTo>
                              <a:cubicBezTo>
                                <a:pt x="1850" y="2588"/>
                                <a:pt x="1850" y="2588"/>
                                <a:pt x="1850" y="2588"/>
                              </a:cubicBezTo>
                              <a:cubicBezTo>
                                <a:pt x="1850" y="2577"/>
                                <a:pt x="1850" y="2565"/>
                                <a:pt x="1849" y="2554"/>
                              </a:cubicBezTo>
                              <a:moveTo>
                                <a:pt x="2187" y="2581"/>
                              </a:moveTo>
                              <a:cubicBezTo>
                                <a:pt x="2187" y="2554"/>
                                <a:pt x="2187" y="2554"/>
                                <a:pt x="2187" y="2554"/>
                              </a:cubicBezTo>
                              <a:cubicBezTo>
                                <a:pt x="2125" y="2554"/>
                                <a:pt x="2125" y="2554"/>
                                <a:pt x="2125" y="2554"/>
                              </a:cubicBezTo>
                              <a:cubicBezTo>
                                <a:pt x="2125" y="2493"/>
                                <a:pt x="2125" y="2493"/>
                                <a:pt x="2125" y="2493"/>
                              </a:cubicBezTo>
                              <a:cubicBezTo>
                                <a:pt x="2094" y="2493"/>
                                <a:pt x="2094" y="2493"/>
                                <a:pt x="2094" y="2493"/>
                              </a:cubicBezTo>
                              <a:cubicBezTo>
                                <a:pt x="2094" y="2554"/>
                                <a:pt x="2094" y="2554"/>
                                <a:pt x="2094" y="2554"/>
                              </a:cubicBezTo>
                              <a:cubicBezTo>
                                <a:pt x="2049" y="2554"/>
                                <a:pt x="2049" y="2554"/>
                                <a:pt x="2049" y="2554"/>
                              </a:cubicBezTo>
                              <a:cubicBezTo>
                                <a:pt x="2049" y="2581"/>
                                <a:pt x="2049" y="2581"/>
                                <a:pt x="2049" y="2581"/>
                              </a:cubicBezTo>
                              <a:cubicBezTo>
                                <a:pt x="2094" y="2581"/>
                                <a:pt x="2094" y="2581"/>
                                <a:pt x="2094" y="2581"/>
                              </a:cubicBezTo>
                              <a:cubicBezTo>
                                <a:pt x="2094" y="2717"/>
                                <a:pt x="2094" y="2717"/>
                                <a:pt x="2094" y="2717"/>
                              </a:cubicBezTo>
                              <a:cubicBezTo>
                                <a:pt x="2094" y="2764"/>
                                <a:pt x="2125" y="2774"/>
                                <a:pt x="2148" y="2774"/>
                              </a:cubicBezTo>
                              <a:cubicBezTo>
                                <a:pt x="2163" y="2774"/>
                                <a:pt x="2178" y="2771"/>
                                <a:pt x="2189" y="2766"/>
                              </a:cubicBezTo>
                              <a:cubicBezTo>
                                <a:pt x="2187" y="2738"/>
                                <a:pt x="2187" y="2738"/>
                                <a:pt x="2187" y="2738"/>
                              </a:cubicBezTo>
                              <a:cubicBezTo>
                                <a:pt x="2178" y="2743"/>
                                <a:pt x="2167" y="2747"/>
                                <a:pt x="2156" y="2747"/>
                              </a:cubicBezTo>
                              <a:cubicBezTo>
                                <a:pt x="2137" y="2747"/>
                                <a:pt x="2125" y="2740"/>
                                <a:pt x="2125" y="2708"/>
                              </a:cubicBezTo>
                              <a:cubicBezTo>
                                <a:pt x="2125" y="2581"/>
                                <a:pt x="2125" y="2581"/>
                                <a:pt x="2125" y="2581"/>
                              </a:cubicBezTo>
                              <a:cubicBezTo>
                                <a:pt x="2187" y="2581"/>
                                <a:pt x="2187" y="2581"/>
                                <a:pt x="2187" y="2581"/>
                              </a:cubicBezTo>
                              <a:moveTo>
                                <a:pt x="2231" y="2621"/>
                              </a:moveTo>
                              <a:cubicBezTo>
                                <a:pt x="2231" y="2769"/>
                                <a:pt x="2231" y="2769"/>
                                <a:pt x="2231" y="2769"/>
                              </a:cubicBezTo>
                              <a:cubicBezTo>
                                <a:pt x="2262" y="2769"/>
                                <a:pt x="2262" y="2769"/>
                                <a:pt x="2262" y="2769"/>
                              </a:cubicBezTo>
                              <a:cubicBezTo>
                                <a:pt x="2262" y="2647"/>
                                <a:pt x="2262" y="2647"/>
                                <a:pt x="2262" y="2647"/>
                              </a:cubicBezTo>
                              <a:cubicBezTo>
                                <a:pt x="2262" y="2618"/>
                                <a:pt x="2282" y="2578"/>
                                <a:pt x="2328" y="2578"/>
                              </a:cubicBezTo>
                              <a:cubicBezTo>
                                <a:pt x="2337" y="2578"/>
                                <a:pt x="2342" y="2579"/>
                                <a:pt x="2346" y="2581"/>
                              </a:cubicBezTo>
                              <a:cubicBezTo>
                                <a:pt x="2352" y="2551"/>
                                <a:pt x="2352" y="2551"/>
                                <a:pt x="2352" y="2551"/>
                              </a:cubicBezTo>
                              <a:cubicBezTo>
                                <a:pt x="2345" y="2549"/>
                                <a:pt x="2338" y="2548"/>
                                <a:pt x="2329" y="2548"/>
                              </a:cubicBezTo>
                              <a:cubicBezTo>
                                <a:pt x="2292" y="2548"/>
                                <a:pt x="2269" y="2571"/>
                                <a:pt x="2260" y="2594"/>
                              </a:cubicBezTo>
                              <a:cubicBezTo>
                                <a:pt x="2259" y="2594"/>
                                <a:pt x="2259" y="2594"/>
                                <a:pt x="2259" y="2594"/>
                              </a:cubicBezTo>
                              <a:cubicBezTo>
                                <a:pt x="2259" y="2554"/>
                                <a:pt x="2259" y="2554"/>
                                <a:pt x="2259" y="2554"/>
                              </a:cubicBezTo>
                              <a:cubicBezTo>
                                <a:pt x="2230" y="2554"/>
                                <a:pt x="2230" y="2554"/>
                                <a:pt x="2230" y="2554"/>
                              </a:cubicBezTo>
                              <a:cubicBezTo>
                                <a:pt x="2231" y="2585"/>
                                <a:pt x="2231" y="2601"/>
                                <a:pt x="2231" y="2621"/>
                              </a:cubicBezTo>
                              <a:moveTo>
                                <a:pt x="2536" y="2769"/>
                              </a:moveTo>
                              <a:cubicBezTo>
                                <a:pt x="2567" y="2769"/>
                                <a:pt x="2567" y="2769"/>
                                <a:pt x="2567" y="2769"/>
                              </a:cubicBezTo>
                              <a:cubicBezTo>
                                <a:pt x="2566" y="2753"/>
                                <a:pt x="2565" y="2733"/>
                                <a:pt x="2565" y="2721"/>
                              </a:cubicBezTo>
                              <a:cubicBezTo>
                                <a:pt x="2565" y="2554"/>
                                <a:pt x="2565" y="2554"/>
                                <a:pt x="2565" y="2554"/>
                              </a:cubicBezTo>
                              <a:cubicBezTo>
                                <a:pt x="2535" y="2554"/>
                                <a:pt x="2535" y="2554"/>
                                <a:pt x="2535" y="2554"/>
                              </a:cubicBezTo>
                              <a:cubicBezTo>
                                <a:pt x="2535" y="2664"/>
                                <a:pt x="2535" y="2664"/>
                                <a:pt x="2535" y="2664"/>
                              </a:cubicBezTo>
                              <a:cubicBezTo>
                                <a:pt x="2535" y="2742"/>
                                <a:pt x="2476" y="2747"/>
                                <a:pt x="2469" y="2747"/>
                              </a:cubicBezTo>
                              <a:cubicBezTo>
                                <a:pt x="2424" y="2747"/>
                                <a:pt x="2411" y="2720"/>
                                <a:pt x="2411" y="2673"/>
                              </a:cubicBezTo>
                              <a:cubicBezTo>
                                <a:pt x="2411" y="2554"/>
                                <a:pt x="2411" y="2554"/>
                                <a:pt x="2411" y="2554"/>
                              </a:cubicBezTo>
                              <a:cubicBezTo>
                                <a:pt x="2381" y="2554"/>
                                <a:pt x="2381" y="2554"/>
                                <a:pt x="2381" y="2554"/>
                              </a:cubicBezTo>
                              <a:cubicBezTo>
                                <a:pt x="2381" y="2690"/>
                                <a:pt x="2381" y="2690"/>
                                <a:pt x="2381" y="2690"/>
                              </a:cubicBezTo>
                              <a:cubicBezTo>
                                <a:pt x="2381" y="2743"/>
                                <a:pt x="2407" y="2774"/>
                                <a:pt x="2462" y="2774"/>
                              </a:cubicBezTo>
                              <a:cubicBezTo>
                                <a:pt x="2490" y="2774"/>
                                <a:pt x="2521" y="2758"/>
                                <a:pt x="2534" y="2734"/>
                              </a:cubicBezTo>
                              <a:cubicBezTo>
                                <a:pt x="2535" y="2734"/>
                                <a:pt x="2535" y="2734"/>
                                <a:pt x="2535" y="2734"/>
                              </a:cubicBezTo>
                              <a:cubicBezTo>
                                <a:pt x="2535" y="2746"/>
                                <a:pt x="2535" y="2757"/>
                                <a:pt x="2536" y="2769"/>
                              </a:cubicBezTo>
                              <a:moveTo>
                                <a:pt x="2636" y="2601"/>
                              </a:moveTo>
                              <a:cubicBezTo>
                                <a:pt x="2636" y="2769"/>
                                <a:pt x="2636" y="2769"/>
                                <a:pt x="2636" y="2769"/>
                              </a:cubicBezTo>
                              <a:cubicBezTo>
                                <a:pt x="2667" y="2769"/>
                                <a:pt x="2667" y="2769"/>
                                <a:pt x="2667" y="2769"/>
                              </a:cubicBezTo>
                              <a:cubicBezTo>
                                <a:pt x="2667" y="2658"/>
                                <a:pt x="2667" y="2658"/>
                                <a:pt x="2667" y="2658"/>
                              </a:cubicBezTo>
                              <a:cubicBezTo>
                                <a:pt x="2667" y="2580"/>
                                <a:pt x="2720" y="2576"/>
                                <a:pt x="2727" y="2576"/>
                              </a:cubicBezTo>
                              <a:cubicBezTo>
                                <a:pt x="2769" y="2576"/>
                                <a:pt x="2782" y="2600"/>
                                <a:pt x="2782" y="2643"/>
                              </a:cubicBezTo>
                              <a:cubicBezTo>
                                <a:pt x="2782" y="2769"/>
                                <a:pt x="2782" y="2769"/>
                                <a:pt x="2782" y="2769"/>
                              </a:cubicBezTo>
                              <a:cubicBezTo>
                                <a:pt x="2812" y="2769"/>
                                <a:pt x="2812" y="2769"/>
                                <a:pt x="2812" y="2769"/>
                              </a:cubicBezTo>
                              <a:cubicBezTo>
                                <a:pt x="2812" y="2654"/>
                                <a:pt x="2812" y="2654"/>
                                <a:pt x="2812" y="2654"/>
                              </a:cubicBezTo>
                              <a:cubicBezTo>
                                <a:pt x="2812" y="2614"/>
                                <a:pt x="2827" y="2576"/>
                                <a:pt x="2873" y="2576"/>
                              </a:cubicBezTo>
                              <a:cubicBezTo>
                                <a:pt x="2914" y="2576"/>
                                <a:pt x="2927" y="2600"/>
                                <a:pt x="2927" y="2643"/>
                              </a:cubicBezTo>
                              <a:cubicBezTo>
                                <a:pt x="2927" y="2769"/>
                                <a:pt x="2927" y="2769"/>
                                <a:pt x="2927" y="2769"/>
                              </a:cubicBezTo>
                              <a:cubicBezTo>
                                <a:pt x="2957" y="2769"/>
                                <a:pt x="2957" y="2769"/>
                                <a:pt x="2957" y="2769"/>
                              </a:cubicBezTo>
                              <a:cubicBezTo>
                                <a:pt x="2957" y="2632"/>
                                <a:pt x="2957" y="2632"/>
                                <a:pt x="2957" y="2632"/>
                              </a:cubicBezTo>
                              <a:cubicBezTo>
                                <a:pt x="2957" y="2579"/>
                                <a:pt x="2931" y="2548"/>
                                <a:pt x="2876" y="2548"/>
                              </a:cubicBezTo>
                              <a:cubicBezTo>
                                <a:pt x="2847" y="2548"/>
                                <a:pt x="2818" y="2565"/>
                                <a:pt x="2805" y="2593"/>
                              </a:cubicBezTo>
                              <a:cubicBezTo>
                                <a:pt x="2791" y="2556"/>
                                <a:pt x="2760" y="2548"/>
                                <a:pt x="2737" y="2548"/>
                              </a:cubicBezTo>
                              <a:cubicBezTo>
                                <a:pt x="2711" y="2548"/>
                                <a:pt x="2682" y="2561"/>
                                <a:pt x="2668" y="2586"/>
                              </a:cubicBezTo>
                              <a:cubicBezTo>
                                <a:pt x="2667" y="2586"/>
                                <a:pt x="2667" y="2586"/>
                                <a:pt x="2667" y="2586"/>
                              </a:cubicBezTo>
                              <a:cubicBezTo>
                                <a:pt x="2667" y="2554"/>
                                <a:pt x="2667" y="2554"/>
                                <a:pt x="2667" y="2554"/>
                              </a:cubicBezTo>
                              <a:cubicBezTo>
                                <a:pt x="2634" y="2554"/>
                                <a:pt x="2634" y="2554"/>
                                <a:pt x="2634" y="2554"/>
                              </a:cubicBezTo>
                              <a:cubicBezTo>
                                <a:pt x="2635" y="2570"/>
                                <a:pt x="2636" y="2585"/>
                                <a:pt x="2636" y="2601"/>
                              </a:cubicBezTo>
                              <a:moveTo>
                                <a:pt x="48" y="2903"/>
                              </a:moveTo>
                              <a:cubicBezTo>
                                <a:pt x="6" y="2903"/>
                                <a:pt x="6" y="2903"/>
                                <a:pt x="6" y="2903"/>
                              </a:cubicBezTo>
                              <a:cubicBezTo>
                                <a:pt x="6" y="3228"/>
                                <a:pt x="6" y="3228"/>
                                <a:pt x="6" y="3228"/>
                              </a:cubicBezTo>
                              <a:cubicBezTo>
                                <a:pt x="40" y="3228"/>
                                <a:pt x="40" y="3228"/>
                                <a:pt x="40" y="3228"/>
                              </a:cubicBezTo>
                              <a:cubicBezTo>
                                <a:pt x="40" y="2950"/>
                                <a:pt x="40" y="2950"/>
                                <a:pt x="40" y="2950"/>
                              </a:cubicBezTo>
                              <a:cubicBezTo>
                                <a:pt x="41" y="2950"/>
                                <a:pt x="41" y="2950"/>
                                <a:pt x="41" y="2950"/>
                              </a:cubicBezTo>
                              <a:cubicBezTo>
                                <a:pt x="234" y="3228"/>
                                <a:pt x="234" y="3228"/>
                                <a:pt x="234" y="3228"/>
                              </a:cubicBezTo>
                              <a:cubicBezTo>
                                <a:pt x="276" y="3228"/>
                                <a:pt x="276" y="3228"/>
                                <a:pt x="276" y="3228"/>
                              </a:cubicBezTo>
                              <a:cubicBezTo>
                                <a:pt x="276" y="2903"/>
                                <a:pt x="276" y="2903"/>
                                <a:pt x="276" y="2903"/>
                              </a:cubicBezTo>
                              <a:cubicBezTo>
                                <a:pt x="243" y="2903"/>
                                <a:pt x="243" y="2903"/>
                                <a:pt x="243" y="2903"/>
                              </a:cubicBezTo>
                              <a:cubicBezTo>
                                <a:pt x="243" y="3179"/>
                                <a:pt x="243" y="3179"/>
                                <a:pt x="243" y="3179"/>
                              </a:cubicBezTo>
                              <a:cubicBezTo>
                                <a:pt x="242" y="3179"/>
                                <a:pt x="242" y="3179"/>
                                <a:pt x="242" y="3179"/>
                              </a:cubicBezTo>
                              <a:lnTo>
                                <a:pt x="48" y="2903"/>
                              </a:lnTo>
                              <a:close/>
                              <a:moveTo>
                                <a:pt x="374" y="3129"/>
                              </a:moveTo>
                              <a:cubicBezTo>
                                <a:pt x="553" y="3129"/>
                                <a:pt x="553" y="3129"/>
                                <a:pt x="553" y="3129"/>
                              </a:cubicBezTo>
                              <a:cubicBezTo>
                                <a:pt x="553" y="3115"/>
                                <a:pt x="553" y="3115"/>
                                <a:pt x="553" y="3115"/>
                              </a:cubicBezTo>
                              <a:cubicBezTo>
                                <a:pt x="553" y="3056"/>
                                <a:pt x="516" y="3008"/>
                                <a:pt x="450" y="3008"/>
                              </a:cubicBezTo>
                              <a:cubicBezTo>
                                <a:pt x="389" y="3008"/>
                                <a:pt x="342" y="3056"/>
                                <a:pt x="342" y="3121"/>
                              </a:cubicBezTo>
                              <a:cubicBezTo>
                                <a:pt x="342" y="3185"/>
                                <a:pt x="389" y="3234"/>
                                <a:pt x="453" y="3234"/>
                              </a:cubicBezTo>
                              <a:cubicBezTo>
                                <a:pt x="489" y="3234"/>
                                <a:pt x="520" y="3220"/>
                                <a:pt x="546" y="3188"/>
                              </a:cubicBezTo>
                              <a:cubicBezTo>
                                <a:pt x="522" y="3169"/>
                                <a:pt x="522" y="3169"/>
                                <a:pt x="522" y="3169"/>
                              </a:cubicBezTo>
                              <a:cubicBezTo>
                                <a:pt x="510" y="3188"/>
                                <a:pt x="485" y="3206"/>
                                <a:pt x="453" y="3206"/>
                              </a:cubicBezTo>
                              <a:cubicBezTo>
                                <a:pt x="410" y="3206"/>
                                <a:pt x="378" y="3172"/>
                                <a:pt x="374" y="3129"/>
                              </a:cubicBezTo>
                              <a:moveTo>
                                <a:pt x="375" y="3104"/>
                              </a:moveTo>
                              <a:cubicBezTo>
                                <a:pt x="375" y="3069"/>
                                <a:pt x="411" y="3035"/>
                                <a:pt x="450" y="3035"/>
                              </a:cubicBezTo>
                              <a:cubicBezTo>
                                <a:pt x="494" y="3035"/>
                                <a:pt x="520" y="3063"/>
                                <a:pt x="520" y="3104"/>
                              </a:cubicBezTo>
                              <a:lnTo>
                                <a:pt x="375" y="3104"/>
                              </a:lnTo>
                              <a:close/>
                              <a:moveTo>
                                <a:pt x="823" y="3228"/>
                              </a:moveTo>
                              <a:cubicBezTo>
                                <a:pt x="823" y="2881"/>
                                <a:pt x="823" y="2881"/>
                                <a:pt x="823" y="2881"/>
                              </a:cubicBezTo>
                              <a:cubicBezTo>
                                <a:pt x="793" y="2881"/>
                                <a:pt x="793" y="2881"/>
                                <a:pt x="793" y="2881"/>
                              </a:cubicBezTo>
                              <a:cubicBezTo>
                                <a:pt x="793" y="3049"/>
                                <a:pt x="793" y="3049"/>
                                <a:pt x="793" y="3049"/>
                              </a:cubicBezTo>
                              <a:cubicBezTo>
                                <a:pt x="792" y="3049"/>
                                <a:pt x="792" y="3049"/>
                                <a:pt x="792" y="3049"/>
                              </a:cubicBezTo>
                              <a:cubicBezTo>
                                <a:pt x="772" y="3020"/>
                                <a:pt x="737" y="3008"/>
                                <a:pt x="708" y="3008"/>
                              </a:cubicBezTo>
                              <a:cubicBezTo>
                                <a:pt x="641" y="3008"/>
                                <a:pt x="594" y="3056"/>
                                <a:pt x="594" y="3121"/>
                              </a:cubicBezTo>
                              <a:cubicBezTo>
                                <a:pt x="594" y="3185"/>
                                <a:pt x="641" y="3234"/>
                                <a:pt x="708" y="3234"/>
                              </a:cubicBezTo>
                              <a:cubicBezTo>
                                <a:pt x="737" y="3234"/>
                                <a:pt x="772" y="3221"/>
                                <a:pt x="792" y="3192"/>
                              </a:cubicBezTo>
                              <a:cubicBezTo>
                                <a:pt x="793" y="3192"/>
                                <a:pt x="793" y="3192"/>
                                <a:pt x="793" y="3192"/>
                              </a:cubicBezTo>
                              <a:cubicBezTo>
                                <a:pt x="793" y="3228"/>
                                <a:pt x="793" y="3228"/>
                                <a:pt x="793" y="3228"/>
                              </a:cubicBezTo>
                              <a:cubicBezTo>
                                <a:pt x="823" y="3228"/>
                                <a:pt x="823" y="3228"/>
                                <a:pt x="823" y="3228"/>
                              </a:cubicBezTo>
                              <a:moveTo>
                                <a:pt x="708" y="3206"/>
                              </a:moveTo>
                              <a:cubicBezTo>
                                <a:pt x="658" y="3206"/>
                                <a:pt x="627" y="3169"/>
                                <a:pt x="627" y="3121"/>
                              </a:cubicBezTo>
                              <a:cubicBezTo>
                                <a:pt x="627" y="3072"/>
                                <a:pt x="658" y="3035"/>
                                <a:pt x="708" y="3035"/>
                              </a:cubicBezTo>
                              <a:cubicBezTo>
                                <a:pt x="758" y="3035"/>
                                <a:pt x="794" y="3072"/>
                                <a:pt x="794" y="3121"/>
                              </a:cubicBezTo>
                              <a:cubicBezTo>
                                <a:pt x="794" y="3169"/>
                                <a:pt x="758" y="3206"/>
                                <a:pt x="708" y="3206"/>
                              </a:cubicBezTo>
                              <a:moveTo>
                                <a:pt x="910" y="3129"/>
                              </a:moveTo>
                              <a:cubicBezTo>
                                <a:pt x="1090" y="3129"/>
                                <a:pt x="1090" y="3129"/>
                                <a:pt x="1090" y="3129"/>
                              </a:cubicBezTo>
                              <a:cubicBezTo>
                                <a:pt x="1090" y="3115"/>
                                <a:pt x="1090" y="3115"/>
                                <a:pt x="1090" y="3115"/>
                              </a:cubicBezTo>
                              <a:cubicBezTo>
                                <a:pt x="1090" y="3056"/>
                                <a:pt x="1052" y="3008"/>
                                <a:pt x="987" y="3008"/>
                              </a:cubicBezTo>
                              <a:cubicBezTo>
                                <a:pt x="926" y="3008"/>
                                <a:pt x="878" y="3056"/>
                                <a:pt x="878" y="3121"/>
                              </a:cubicBezTo>
                              <a:cubicBezTo>
                                <a:pt x="878" y="3185"/>
                                <a:pt x="926" y="3234"/>
                                <a:pt x="990" y="3234"/>
                              </a:cubicBezTo>
                              <a:cubicBezTo>
                                <a:pt x="1025" y="3234"/>
                                <a:pt x="1057" y="3220"/>
                                <a:pt x="1082" y="3188"/>
                              </a:cubicBezTo>
                              <a:cubicBezTo>
                                <a:pt x="1058" y="3169"/>
                                <a:pt x="1058" y="3169"/>
                                <a:pt x="1058" y="3169"/>
                              </a:cubicBezTo>
                              <a:cubicBezTo>
                                <a:pt x="1047" y="3188"/>
                                <a:pt x="1022" y="3206"/>
                                <a:pt x="990" y="3206"/>
                              </a:cubicBezTo>
                              <a:cubicBezTo>
                                <a:pt x="947" y="3206"/>
                                <a:pt x="914" y="3172"/>
                                <a:pt x="910" y="3129"/>
                              </a:cubicBezTo>
                              <a:moveTo>
                                <a:pt x="911" y="3104"/>
                              </a:moveTo>
                              <a:cubicBezTo>
                                <a:pt x="911" y="3069"/>
                                <a:pt x="947" y="3035"/>
                                <a:pt x="987" y="3035"/>
                              </a:cubicBezTo>
                              <a:cubicBezTo>
                                <a:pt x="1030" y="3035"/>
                                <a:pt x="1057" y="3063"/>
                                <a:pt x="1057" y="3104"/>
                              </a:cubicBezTo>
                              <a:lnTo>
                                <a:pt x="911" y="3104"/>
                              </a:lnTo>
                              <a:close/>
                              <a:moveTo>
                                <a:pt x="1148" y="3080"/>
                              </a:moveTo>
                              <a:cubicBezTo>
                                <a:pt x="1148" y="3228"/>
                                <a:pt x="1148" y="3228"/>
                                <a:pt x="1148" y="3228"/>
                              </a:cubicBezTo>
                              <a:cubicBezTo>
                                <a:pt x="1178" y="3228"/>
                                <a:pt x="1178" y="3228"/>
                                <a:pt x="1178" y="3228"/>
                              </a:cubicBezTo>
                              <a:cubicBezTo>
                                <a:pt x="1178" y="3107"/>
                                <a:pt x="1178" y="3107"/>
                                <a:pt x="1178" y="3107"/>
                              </a:cubicBezTo>
                              <a:cubicBezTo>
                                <a:pt x="1178" y="3078"/>
                                <a:pt x="1199" y="3038"/>
                                <a:pt x="1245" y="3038"/>
                              </a:cubicBezTo>
                              <a:cubicBezTo>
                                <a:pt x="1253" y="3038"/>
                                <a:pt x="1259" y="3039"/>
                                <a:pt x="1262" y="3040"/>
                              </a:cubicBezTo>
                              <a:cubicBezTo>
                                <a:pt x="1268" y="3010"/>
                                <a:pt x="1268" y="3010"/>
                                <a:pt x="1268" y="3010"/>
                              </a:cubicBezTo>
                              <a:cubicBezTo>
                                <a:pt x="1262" y="3009"/>
                                <a:pt x="1255" y="3008"/>
                                <a:pt x="1246" y="3008"/>
                              </a:cubicBezTo>
                              <a:cubicBezTo>
                                <a:pt x="1208" y="3008"/>
                                <a:pt x="1186" y="3030"/>
                                <a:pt x="1177" y="3053"/>
                              </a:cubicBezTo>
                              <a:cubicBezTo>
                                <a:pt x="1176" y="3053"/>
                                <a:pt x="1176" y="3053"/>
                                <a:pt x="1176" y="3053"/>
                              </a:cubicBezTo>
                              <a:cubicBezTo>
                                <a:pt x="1176" y="3013"/>
                                <a:pt x="1176" y="3013"/>
                                <a:pt x="1176" y="3013"/>
                              </a:cubicBezTo>
                              <a:cubicBezTo>
                                <a:pt x="1146" y="3013"/>
                                <a:pt x="1146" y="3013"/>
                                <a:pt x="1146" y="3013"/>
                              </a:cubicBezTo>
                              <a:cubicBezTo>
                                <a:pt x="1147" y="3044"/>
                                <a:pt x="1148" y="3061"/>
                                <a:pt x="1148" y="3080"/>
                              </a:cubicBezTo>
                              <a:moveTo>
                                <a:pt x="1335" y="2881"/>
                              </a:moveTo>
                              <a:cubicBezTo>
                                <a:pt x="1304" y="2881"/>
                                <a:pt x="1304" y="2881"/>
                                <a:pt x="1304" y="2881"/>
                              </a:cubicBezTo>
                              <a:cubicBezTo>
                                <a:pt x="1304" y="3228"/>
                                <a:pt x="1304" y="3228"/>
                                <a:pt x="1304" y="3228"/>
                              </a:cubicBezTo>
                              <a:cubicBezTo>
                                <a:pt x="1335" y="3228"/>
                                <a:pt x="1335" y="3228"/>
                                <a:pt x="1335" y="3228"/>
                              </a:cubicBezTo>
                              <a:lnTo>
                                <a:pt x="1335" y="2881"/>
                              </a:lnTo>
                              <a:close/>
                              <a:moveTo>
                                <a:pt x="1546" y="3096"/>
                              </a:moveTo>
                              <a:cubicBezTo>
                                <a:pt x="1530" y="3096"/>
                                <a:pt x="1530" y="3096"/>
                                <a:pt x="1530" y="3096"/>
                              </a:cubicBezTo>
                              <a:cubicBezTo>
                                <a:pt x="1479" y="3096"/>
                                <a:pt x="1397" y="3101"/>
                                <a:pt x="1397" y="3171"/>
                              </a:cubicBezTo>
                              <a:cubicBezTo>
                                <a:pt x="1397" y="3213"/>
                                <a:pt x="1433" y="3234"/>
                                <a:pt x="1471" y="3234"/>
                              </a:cubicBezTo>
                              <a:cubicBezTo>
                                <a:pt x="1505" y="3234"/>
                                <a:pt x="1529" y="3222"/>
                                <a:pt x="1546" y="3193"/>
                              </a:cubicBezTo>
                              <a:cubicBezTo>
                                <a:pt x="1547" y="3193"/>
                                <a:pt x="1547" y="3193"/>
                                <a:pt x="1547" y="3193"/>
                              </a:cubicBezTo>
                              <a:cubicBezTo>
                                <a:pt x="1547" y="3205"/>
                                <a:pt x="1548" y="3218"/>
                                <a:pt x="1550" y="3228"/>
                              </a:cubicBezTo>
                              <a:cubicBezTo>
                                <a:pt x="1580" y="3228"/>
                                <a:pt x="1580" y="3228"/>
                                <a:pt x="1580" y="3228"/>
                              </a:cubicBezTo>
                              <a:cubicBezTo>
                                <a:pt x="1578" y="3217"/>
                                <a:pt x="1576" y="3197"/>
                                <a:pt x="1576" y="3180"/>
                              </a:cubicBezTo>
                              <a:cubicBezTo>
                                <a:pt x="1576" y="3084"/>
                                <a:pt x="1576" y="3084"/>
                                <a:pt x="1576" y="3084"/>
                              </a:cubicBezTo>
                              <a:cubicBezTo>
                                <a:pt x="1576" y="3032"/>
                                <a:pt x="1540" y="3008"/>
                                <a:pt x="1497" y="3008"/>
                              </a:cubicBezTo>
                              <a:cubicBezTo>
                                <a:pt x="1457" y="3008"/>
                                <a:pt x="1426" y="3019"/>
                                <a:pt x="1406" y="3039"/>
                              </a:cubicBezTo>
                              <a:cubicBezTo>
                                <a:pt x="1425" y="3060"/>
                                <a:pt x="1425" y="3060"/>
                                <a:pt x="1425" y="3060"/>
                              </a:cubicBezTo>
                              <a:cubicBezTo>
                                <a:pt x="1443" y="3044"/>
                                <a:pt x="1465" y="3035"/>
                                <a:pt x="1490" y="3035"/>
                              </a:cubicBezTo>
                              <a:cubicBezTo>
                                <a:pt x="1528" y="3035"/>
                                <a:pt x="1546" y="3054"/>
                                <a:pt x="1546" y="3091"/>
                              </a:cubicBezTo>
                              <a:cubicBezTo>
                                <a:pt x="1546" y="3096"/>
                                <a:pt x="1546" y="3096"/>
                                <a:pt x="1546" y="3096"/>
                              </a:cubicBezTo>
                              <a:moveTo>
                                <a:pt x="1546" y="3121"/>
                              </a:moveTo>
                              <a:cubicBezTo>
                                <a:pt x="1546" y="3137"/>
                                <a:pt x="1546" y="3137"/>
                                <a:pt x="1546" y="3137"/>
                              </a:cubicBezTo>
                              <a:cubicBezTo>
                                <a:pt x="1546" y="3175"/>
                                <a:pt x="1524" y="3206"/>
                                <a:pt x="1480" y="3206"/>
                              </a:cubicBezTo>
                              <a:cubicBezTo>
                                <a:pt x="1456" y="3206"/>
                                <a:pt x="1430" y="3195"/>
                                <a:pt x="1430" y="3167"/>
                              </a:cubicBezTo>
                              <a:cubicBezTo>
                                <a:pt x="1430" y="3123"/>
                                <a:pt x="1499" y="3121"/>
                                <a:pt x="1530" y="3121"/>
                              </a:cubicBezTo>
                              <a:lnTo>
                                <a:pt x="1546" y="3121"/>
                              </a:lnTo>
                              <a:close/>
                              <a:moveTo>
                                <a:pt x="1675" y="3013"/>
                              </a:moveTo>
                              <a:cubicBezTo>
                                <a:pt x="1644" y="3013"/>
                                <a:pt x="1644" y="3013"/>
                                <a:pt x="1644" y="3013"/>
                              </a:cubicBezTo>
                              <a:cubicBezTo>
                                <a:pt x="1645" y="3029"/>
                                <a:pt x="1646" y="3049"/>
                                <a:pt x="1646" y="3060"/>
                              </a:cubicBezTo>
                              <a:cubicBezTo>
                                <a:pt x="1646" y="3228"/>
                                <a:pt x="1646" y="3228"/>
                                <a:pt x="1646" y="3228"/>
                              </a:cubicBezTo>
                              <a:cubicBezTo>
                                <a:pt x="1677" y="3228"/>
                                <a:pt x="1677" y="3228"/>
                                <a:pt x="1677" y="3228"/>
                              </a:cubicBezTo>
                              <a:cubicBezTo>
                                <a:pt x="1677" y="3118"/>
                                <a:pt x="1677" y="3118"/>
                                <a:pt x="1677" y="3118"/>
                              </a:cubicBezTo>
                              <a:cubicBezTo>
                                <a:pt x="1677" y="3039"/>
                                <a:pt x="1735" y="3035"/>
                                <a:pt x="1742" y="3035"/>
                              </a:cubicBezTo>
                              <a:cubicBezTo>
                                <a:pt x="1787" y="3035"/>
                                <a:pt x="1800" y="3061"/>
                                <a:pt x="1800" y="3109"/>
                              </a:cubicBezTo>
                              <a:cubicBezTo>
                                <a:pt x="1800" y="3228"/>
                                <a:pt x="1800" y="3228"/>
                                <a:pt x="1800" y="3228"/>
                              </a:cubicBezTo>
                              <a:cubicBezTo>
                                <a:pt x="1830" y="3228"/>
                                <a:pt x="1830" y="3228"/>
                                <a:pt x="1830" y="3228"/>
                              </a:cubicBezTo>
                              <a:cubicBezTo>
                                <a:pt x="1830" y="3092"/>
                                <a:pt x="1830" y="3092"/>
                                <a:pt x="1830" y="3092"/>
                              </a:cubicBezTo>
                              <a:cubicBezTo>
                                <a:pt x="1830" y="3038"/>
                                <a:pt x="1804" y="3008"/>
                                <a:pt x="1750" y="3008"/>
                              </a:cubicBezTo>
                              <a:cubicBezTo>
                                <a:pt x="1721" y="3008"/>
                                <a:pt x="1691" y="3024"/>
                                <a:pt x="1677" y="3048"/>
                              </a:cubicBezTo>
                              <a:cubicBezTo>
                                <a:pt x="1677" y="3048"/>
                                <a:pt x="1677" y="3048"/>
                                <a:pt x="1677" y="3048"/>
                              </a:cubicBezTo>
                              <a:cubicBezTo>
                                <a:pt x="1677" y="3036"/>
                                <a:pt x="1677" y="3025"/>
                                <a:pt x="1675" y="3013"/>
                              </a:cubicBezTo>
                              <a:moveTo>
                                <a:pt x="2116" y="3228"/>
                              </a:moveTo>
                              <a:cubicBezTo>
                                <a:pt x="2116" y="2881"/>
                                <a:pt x="2116" y="2881"/>
                                <a:pt x="2116" y="2881"/>
                              </a:cubicBezTo>
                              <a:cubicBezTo>
                                <a:pt x="2086" y="2881"/>
                                <a:pt x="2086" y="2881"/>
                                <a:pt x="2086" y="2881"/>
                              </a:cubicBezTo>
                              <a:cubicBezTo>
                                <a:pt x="2086" y="3049"/>
                                <a:pt x="2086" y="3049"/>
                                <a:pt x="2086" y="3049"/>
                              </a:cubicBezTo>
                              <a:cubicBezTo>
                                <a:pt x="2085" y="3049"/>
                                <a:pt x="2085" y="3049"/>
                                <a:pt x="2085" y="3049"/>
                              </a:cubicBezTo>
                              <a:cubicBezTo>
                                <a:pt x="2065" y="3020"/>
                                <a:pt x="2030" y="3008"/>
                                <a:pt x="2001" y="3008"/>
                              </a:cubicBezTo>
                              <a:cubicBezTo>
                                <a:pt x="1934" y="3008"/>
                                <a:pt x="1887" y="3056"/>
                                <a:pt x="1887" y="3121"/>
                              </a:cubicBezTo>
                              <a:cubicBezTo>
                                <a:pt x="1887" y="3185"/>
                                <a:pt x="1934" y="3234"/>
                                <a:pt x="2001" y="3234"/>
                              </a:cubicBezTo>
                              <a:cubicBezTo>
                                <a:pt x="2030" y="3234"/>
                                <a:pt x="2065" y="3221"/>
                                <a:pt x="2085" y="3192"/>
                              </a:cubicBezTo>
                              <a:cubicBezTo>
                                <a:pt x="2086" y="3192"/>
                                <a:pt x="2086" y="3192"/>
                                <a:pt x="2086" y="3192"/>
                              </a:cubicBezTo>
                              <a:cubicBezTo>
                                <a:pt x="2086" y="3228"/>
                                <a:pt x="2086" y="3228"/>
                                <a:pt x="2086" y="3228"/>
                              </a:cubicBezTo>
                              <a:cubicBezTo>
                                <a:pt x="2116" y="3228"/>
                                <a:pt x="2116" y="3228"/>
                                <a:pt x="2116" y="3228"/>
                              </a:cubicBezTo>
                              <a:moveTo>
                                <a:pt x="2001" y="3206"/>
                              </a:moveTo>
                              <a:cubicBezTo>
                                <a:pt x="1951" y="3206"/>
                                <a:pt x="1920" y="3169"/>
                                <a:pt x="1920" y="3121"/>
                              </a:cubicBezTo>
                              <a:cubicBezTo>
                                <a:pt x="1920" y="3072"/>
                                <a:pt x="1951" y="3035"/>
                                <a:pt x="2001" y="3035"/>
                              </a:cubicBezTo>
                              <a:cubicBezTo>
                                <a:pt x="2051" y="3035"/>
                                <a:pt x="2087" y="3072"/>
                                <a:pt x="2087" y="3121"/>
                              </a:cubicBezTo>
                              <a:cubicBezTo>
                                <a:pt x="2087" y="3169"/>
                                <a:pt x="2051" y="3206"/>
                                <a:pt x="2001" y="3206"/>
                              </a:cubicBezTo>
                            </a:path>
                          </a:pathLst>
                        </a:custGeom>
                        <a:solidFill>
                          <a:srgbClr val="14141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19E402" id="TeVerwijderenShape_2" o:spid="_x0000_s1026" editas="canvas" style="position:absolute;margin-left:0;margin-top:0;width:595.3pt;height:120.6pt;z-index:-251651072;mso-position-horizontal-relative:page;mso-position-vertical-relative:page" coordsize="75603,15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15316;visibility:visible;mso-wrap-style:square">
                <v:fill o:detectmouseclick="t"/>
                <v:path o:connecttype="none"/>
              </v:shape>
              <v:shape id="Freeform 18" o:spid="_x0000_s1028" style="position:absolute;left:56409;top:3024;width:10458;height:10268;visibility:visible;mso-wrap-style:square;v-text-anchor:top" coordsize="3294,3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" path="m360,392c259,391,189,310,204,210v4,-29,4,-29,4,-29c222,81,315,,416,1v100,,170,81,156,181c568,211,568,211,568,211,553,311,460,392,360,392t364,825c972,1050,1138,619,1138,619v,,-57,-25,-127,-25c867,594,685,666,530,957v-34,63,-58,128,-73,176c529,604,529,604,529,604v-366,,-366,,-366,c8,1746,8,1746,8,1746v366,,366,,366,c447,1207,447,1207,447,1207v12,64,12,64,12,64c475,1342,587,1757,902,1758v60,1,111,-7,155,-18c1057,1740,1096,1318,724,1217m2046,602v-67,680,-67,680,-67,680c1719,741,1719,741,1719,741,1686,667,1629,593,1508,593v-53,,-109,17,-153,26c1194,1745,1194,1745,1194,1745v329,,329,,329,c1601,1090,1601,1090,1601,1090v81,189,202,454,245,528c1911,1733,1983,1758,2039,1757v84,1,128,-36,156,-78c2223,1638,2230,1593,2233,1573,2371,602,2371,602,2371,602v-325,,-325,,-325,m2846,1453v95,-675,95,-675,95,-675c2955,676,2885,594,2783,594v-101,,-195,82,-209,184c2464,1563,2464,1563,2464,1563v-15,101,56,184,157,184c3253,1747,3253,1747,3253,1747v41,-294,41,-294,41,-294c2846,1453,2846,1453,2846,1453m22,2033v11,,22,-9,22,-22c44,1998,33,1989,22,1989v-11,,-22,9,-22,22c,2024,11,2033,22,2033t15,61c7,2094,7,2094,7,2094v,215,,215,,215c37,2309,37,2309,37,2309r,-215xm139,2094v-31,,-31,,-31,c109,2110,111,2130,111,2141v,168,,168,,168c141,2309,141,2309,141,2309v,-110,,-110,,-110c141,2120,200,2116,206,2116v45,,58,26,58,74c264,2309,264,2309,264,2309v31,,31,,31,c295,2173,295,2173,295,2173v,-54,-26,-85,-81,-85c185,2088,155,2105,142,2128v-1,,-1,,-1,c141,2117,141,2105,139,2094t338,28c477,2094,477,2094,477,2094v-62,,-62,,-62,c415,2033,415,2033,415,2033v-30,,-30,,-30,c385,2094,385,2094,385,2094v-46,,-46,,-46,c339,2122,339,2122,339,2122v46,,46,,46,c385,2257,385,2257,385,2257v,47,30,58,53,58c453,2315,468,2312,479,2307v-1,-28,-1,-28,-1,-28c469,2284,457,2287,446,2287v-18,,-31,-6,-31,-39c415,2122,415,2122,415,2122v62,,62,,62,m540,2210v179,,179,,179,c719,2196,719,2196,719,2196v,-59,-38,-107,-103,-108c555,2088,508,2137,508,2202v,64,47,113,111,113c654,2315,686,2301,711,2269v-23,-19,-23,-19,-23,-19c676,2269,651,2287,619,2287v-43,,-76,-34,-79,-77m541,2185v,-35,36,-69,75,-69c660,2116,686,2144,686,2185r-145,xm791,2352v-23,24,-23,24,-23,24c796,2406,829,2419,872,2419v96,,115,-65,115,-112c987,2094,987,2094,987,2094v-30,,-30,,-30,c957,2130,957,2130,957,2130v-1,,-1,,-1,c931,2096,898,2088,872,2088v-63,,-109,49,-109,112c763,2263,813,2309,875,2309v31,,61,-11,81,-40c957,2269,957,2269,957,2269v,38,,38,,38c957,2354,935,2392,873,2392v-35,,-64,-16,-82,-40m876,2281v-45,,-80,-37,-80,-82c796,2154,831,2116,876,2116v51,,82,38,82,83c959,2248,920,2281,876,2281t182,-120c1058,2309,1058,2309,1058,2309v30,,30,,30,c1088,2188,1088,2188,1088,2188v,-29,21,-69,67,-69c1163,2119,1169,2120,1173,2121v6,-30,6,-30,6,-30c1172,2089,1165,2088,1156,2088v-38,,-60,23,-69,46c1086,2134,1086,2134,1086,2134v,-40,,-40,,-40c1056,2094,1056,2094,1056,2094v1,31,2,48,2,67m1345,2177v-15,,-15,,-15,c1279,2177,1196,2182,1196,2252v,41,36,63,74,63c1305,2315,1329,2303,1346,2274v1,,1,,1,c1347,2286,1348,2299,1350,2309v29,,29,,29,c1378,2298,1376,2277,1376,2261v,-96,,-96,,-96c1376,2112,1339,2088,1297,2088v-40,,-71,12,-91,32c1225,2141,1225,2141,1225,2141v18,-16,40,-25,65,-25c1327,2116,1345,2134,1345,2172v,5,,5,,5m1345,2202v,16,,16,,16c1345,2256,1324,2287,1280,2287v-24,,-50,-11,-50,-39c1230,2204,1299,2202,1330,2202r15,xm1584,2177v-15,,-15,,-15,c1517,2177,1435,2182,1435,2252v,41,36,63,74,63c1543,2315,1567,2303,1585,2274v1,,1,,1,c1586,2286,1587,2299,1588,2309v30,,30,,30,c1616,2298,1614,2277,1614,2261v,-96,,-96,,-96c1614,2112,1578,2088,1536,2088v-41,,-72,12,-91,32c1463,2141,1463,2141,1463,2141v18,-16,40,-25,66,-25c1566,2116,1584,2134,1584,2172v,5,,5,,5m1584,2202v,16,,16,,16c1584,2256,1563,2287,1519,2287v-25,,-51,-11,-51,-39c1468,2204,1537,2202,1568,2202r16,xm1722,1962v-31,,-31,,-31,c1691,2309,1691,2309,1691,2309v31,,31,,31,l1722,1962xm36,2421v-30,,-30,,-30,c6,2769,6,2769,6,2769v30,,30,,30,c36,2656,36,2656,36,2656v112,113,112,113,112,113c195,2769,195,2769,195,2769,76,2652,76,2652,76,2652v107,-98,107,-98,107,-98c138,2554,138,2554,138,2554,36,2651,36,2651,36,2651r,-230xm365,2637v-15,,-15,,-15,c299,2637,217,2641,217,2711v,42,35,63,74,63c325,2774,349,2762,366,2734v1,,1,,1,c367,2745,368,2758,370,2769v29,,29,,29,c398,2757,396,2737,396,2720v,-96,,-96,,-96c396,2572,360,2548,317,2548v-40,,-71,11,-91,31c245,2601,245,2601,245,2601v18,-17,40,-25,65,-25c348,2576,365,2594,365,2631v,6,,6,,6m365,2662v,15,,15,,15c365,2715,344,2747,300,2747v-24,,-50,-11,-50,-40c250,2664,319,2662,350,2662r15,xm495,2554v-31,,-31,,-31,c465,2569,466,2589,466,2601v,168,,168,,168c496,2769,496,2769,496,2769v,-111,,-111,,-111c496,2580,555,2576,562,2576v45,,58,26,58,74c620,2769,620,2769,620,2769v30,,30,,30,c650,2632,650,2632,650,2632v,-53,-26,-84,-80,-84c541,2548,511,2565,497,2588v-1,,-1,,-1,c496,2577,496,2565,495,2554m752,2421v-30,,-30,,-30,c722,2769,722,2769,722,2769v30,,30,,30,c752,2656,752,2656,752,2656v112,113,112,113,112,113c911,2769,911,2769,911,2769,792,2652,792,2652,792,2652v107,-98,107,-98,107,-98c854,2554,854,2554,854,2554v-102,97,-102,97,-102,97l752,2421xm964,2669v180,,180,,180,c1144,2656,1144,2656,1144,2656v,-59,-38,-107,-103,-108c979,2548,932,2596,932,2661v,65,47,113,111,113c1079,2774,1110,2761,1136,2729v-24,-20,-24,-20,-24,-20c1100,2729,1076,2747,1043,2747v-42,,-75,-34,-79,-78m965,2645v,-36,36,-69,76,-69c1084,2576,1110,2604,1110,2645r-145,xm1202,2621v,148,,148,,148c1232,2769,1232,2769,1232,2769v,-122,,-122,,-122c1232,2618,1253,2578,1299,2578v8,,14,1,17,3c1322,2551,1322,2551,1322,2551v-6,-2,-13,-3,-22,-3c1262,2548,1240,2571,1231,2594v-1,,-1,,-1,c1230,2554,1230,2554,1230,2554v-30,,-30,,-30,c1201,2585,1202,2601,1202,2621t298,-17c1525,2585,1525,2585,1525,2585v-22,-25,-50,-37,-79,-37c1376,2547,1332,2596,1332,2661v,65,44,114,114,113c1475,2774,1503,2762,1525,2737v-25,-19,-25,-19,-25,-19c1490,2734,1470,2747,1446,2747v-50,1,-81,-37,-81,-86c1365,2612,1396,2575,1446,2576v24,,44,13,54,28m1586,2669v179,,179,,179,c1765,2656,1765,2656,1765,2656v,-59,-38,-107,-103,-108c1601,2548,1554,2596,1554,2661v,65,47,113,111,113c1700,2774,1732,2761,1757,2729v-23,-20,-23,-20,-23,-20c1722,2729,1697,2747,1665,2747v-43,,-76,-34,-79,-78m1587,2645v,-36,35,-69,75,-69c1706,2576,1732,2604,1732,2645r-145,xm1849,2554v-31,,-31,,-31,c1819,2569,1820,2589,1820,2601v,168,,168,,168c1850,2769,1850,2769,1850,2769v,-111,,-111,,-111c1850,2580,1909,2576,1916,2576v45,,58,26,58,74c1974,2769,1974,2769,1974,2769v30,,30,,30,c2004,2632,2004,2632,2004,2632v,-53,-26,-84,-80,-84c1895,2548,1865,2565,1851,2588v-1,,-1,,-1,c1850,2577,1850,2565,1849,2554t338,27c2187,2554,2187,2554,2187,2554v-62,,-62,,-62,c2125,2493,2125,2493,2125,2493v-31,,-31,,-31,c2094,2554,2094,2554,2094,2554v-45,,-45,,-45,c2049,2581,2049,2581,2049,2581v45,,45,,45,c2094,2717,2094,2717,2094,2717v,47,31,57,54,57c2163,2774,2178,2771,2189,2766v-2,-28,-2,-28,-2,-28c2178,2743,2167,2747,2156,2747v-19,,-31,-7,-31,-39c2125,2581,2125,2581,2125,2581v62,,62,,62,m2231,2621v,148,,148,,148c2262,2769,2262,2769,2262,2769v,-122,,-122,,-122c2262,2618,2282,2578,2328,2578v9,,14,1,18,3c2352,2551,2352,2551,2352,2551v-7,-2,-14,-3,-23,-3c2292,2548,2269,2571,2260,2594v-1,,-1,,-1,c2259,2554,2259,2554,2259,2554v-29,,-29,,-29,c2231,2585,2231,2601,2231,2621t305,148c2567,2769,2567,2769,2567,2769v-1,-16,-2,-36,-2,-48c2565,2554,2565,2554,2565,2554v-30,,-30,,-30,c2535,2664,2535,2664,2535,2664v,78,-59,83,-66,83c2424,2747,2411,2720,2411,2673v,-119,,-119,,-119c2381,2554,2381,2554,2381,2554v,136,,136,,136c2381,2743,2407,2774,2462,2774v28,,59,-16,72,-40c2535,2734,2535,2734,2535,2734v,12,,23,1,35m2636,2601v,168,,168,,168c2667,2769,2667,2769,2667,2769v,-111,,-111,,-111c2667,2580,2720,2576,2727,2576v42,,55,24,55,67c2782,2769,2782,2769,2782,2769v30,,30,,30,c2812,2654,2812,2654,2812,2654v,-40,15,-78,61,-78c2914,2576,2927,2600,2927,2643v,126,,126,,126c2957,2769,2957,2769,2957,2769v,-137,,-137,,-137c2957,2579,2931,2548,2876,2548v-29,,-58,17,-71,45c2791,2556,2760,2548,2737,2548v-26,,-55,13,-69,38c2667,2586,2667,2586,2667,2586v,-32,,-32,,-32c2634,2554,2634,2554,2634,2554v1,16,2,31,2,47m48,2903v-42,,-42,,-42,c6,3228,6,3228,6,3228v34,,34,,34,c40,2950,40,2950,40,2950v1,,1,,1,c234,3228,234,3228,234,3228v42,,42,,42,c276,2903,276,2903,276,2903v-33,,-33,,-33,c243,3179,243,3179,243,3179v-1,,-1,,-1,l48,2903xm374,3129v179,,179,,179,c553,3115,553,3115,553,3115v,-59,-37,-107,-103,-107c389,3008,342,3056,342,3121v,64,47,113,111,113c489,3234,520,3220,546,3188v-24,-19,-24,-19,-24,-19c510,3188,485,3206,453,3206v-43,,-75,-34,-79,-77m375,3104v,-35,36,-69,75,-69c494,3035,520,3063,520,3104r-145,xm823,3228v,-347,,-347,,-347c793,2881,793,2881,793,2881v,168,,168,,168c792,3049,792,3049,792,3049v-20,-29,-55,-41,-84,-41c641,3008,594,3056,594,3121v,64,47,113,114,113c737,3234,772,3221,792,3192v1,,1,,1,c793,3228,793,3228,793,3228v30,,30,,30,m708,3206v-50,,-81,-37,-81,-85c627,3072,658,3035,708,3035v50,,86,37,86,86c794,3169,758,3206,708,3206t202,-77c1090,3129,1090,3129,1090,3129v,-14,,-14,,-14c1090,3056,1052,3008,987,3008v-61,,-109,48,-109,113c878,3185,926,3234,990,3234v35,,67,-14,92,-46c1058,3169,1058,3169,1058,3169v-11,19,-36,37,-68,37c947,3206,914,3172,910,3129t1,-25c911,3069,947,3035,987,3035v43,,70,28,70,69l911,3104xm1148,3080v,148,,148,,148c1178,3228,1178,3228,1178,3228v,-121,,-121,,-121c1178,3078,1199,3038,1245,3038v8,,14,1,17,2c1268,3010,1268,3010,1268,3010v-6,-1,-13,-2,-22,-2c1208,3008,1186,3030,1177,3053v-1,,-1,,-1,c1176,3013,1176,3013,1176,3013v-30,,-30,,-30,c1147,3044,1148,3061,1148,3080t187,-199c1304,2881,1304,2881,1304,2881v,347,,347,,347c1335,3228,1335,3228,1335,3228r,-347xm1546,3096v-16,,-16,,-16,c1479,3096,1397,3101,1397,3171v,42,36,63,74,63c1505,3234,1529,3222,1546,3193v1,,1,,1,c1547,3205,1548,3218,1550,3228v30,,30,,30,c1578,3217,1576,3197,1576,3180v,-96,,-96,,-96c1576,3032,1540,3008,1497,3008v-40,,-71,11,-91,31c1425,3060,1425,3060,1425,3060v18,-16,40,-25,65,-25c1528,3035,1546,3054,1546,3091v,5,,5,,5m1546,3121v,16,,16,,16c1546,3175,1524,3206,1480,3206v-24,,-50,-11,-50,-39c1430,3123,1499,3121,1530,3121r16,xm1675,3013v-31,,-31,,-31,c1645,3029,1646,3049,1646,3060v,168,,168,,168c1677,3228,1677,3228,1677,3228v,-110,,-110,,-110c1677,3039,1735,3035,1742,3035v45,,58,26,58,74c1800,3228,1800,3228,1800,3228v30,,30,,30,c1830,3092,1830,3092,1830,3092v,-54,-26,-84,-80,-84c1721,3008,1691,3024,1677,3048v,,,,,c1677,3036,1677,3025,1675,3013t441,215c2116,2881,2116,2881,2116,2881v-30,,-30,,-30,c2086,3049,2086,3049,2086,3049v-1,,-1,,-1,c2065,3020,2030,3008,2001,3008v-67,,-114,48,-114,113c1887,3185,1934,3234,2001,3234v29,,64,-13,84,-42c2086,3192,2086,3192,2086,3192v,36,,36,,36c2116,3228,2116,3228,2116,3228t-115,-22c1951,3206,1920,3169,1920,3121v,-49,31,-86,81,-86c2051,3035,2087,3072,2087,3121v,48,-36,85,-86,85e" fillcolor="#141414" stroked="f">
                <v:path arrowok="t" o:connecttype="custom" o:connectlocs="229870,386398;118745,554355;545783,235268;696913,533083;782320,496253;0,638493;34290,664845;93663,733108;131763,664845;139065,735013;228283,701675;171450,701675;313373,732473;303530,720408;304165,698183;374333,663893;422275,691198;436880,687388;427038,704215;479108,735013;458788,673100;466090,713740;11430,768668;58103,810895;116205,868045;77788,825818;111125,845185;178435,817880;157163,810895;251460,842010;330518,808990;330518,817880;417830,819468;476250,826770;433388,844868;528638,880745;503873,839788;626745,841375;694373,819468;664845,819468;694373,819468;739458,808990;814388,863918;755968,854075;846773,843915;929323,879158;846773,810895;13018,936625;118745,993458;143828,1017905;251778,914718;251778,1024890;346075,993458;288925,993458;374015,986473;363855,956628;485775,982980;500380,979170;490855,995998;522605,1024890;555625,955040;661988,968058;635318,1017905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  <w:p w:rsidR="00E62101" w:rsidRDefault="002414B7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1312" behindDoc="1" locked="0" layoutInCell="0" allowOverlap="1" wp14:anchorId="5DC5D1C5" wp14:editId="090D6B8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234800"/>
              <wp:effectExtent l="0" t="0" r="0" b="0"/>
              <wp:wrapNone/>
              <wp:docPr id="2" name="JE1606091034JU agenda.em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9"/>
                      <wps:cNvSpPr>
                        <a:spLocks noEditPoints="1"/>
                      </wps:cNvSpPr>
                      <wps:spPr bwMode="auto">
                        <a:xfrm>
                          <a:off x="824230" y="377825"/>
                          <a:ext cx="2146935" cy="657860"/>
                        </a:xfrm>
                        <a:custGeom>
                          <a:avLst/>
                          <a:gdLst>
                            <a:gd name="T0" fmla="*/ 6608 w 6762"/>
                            <a:gd name="T1" fmla="*/ 1159 h 2072"/>
                            <a:gd name="T2" fmla="*/ 6084 w 6762"/>
                            <a:gd name="T3" fmla="*/ 1294 h 2072"/>
                            <a:gd name="T4" fmla="*/ 6608 w 6762"/>
                            <a:gd name="T5" fmla="*/ 1088 h 2072"/>
                            <a:gd name="T6" fmla="*/ 5934 w 6762"/>
                            <a:gd name="T7" fmla="*/ 1313 h 2072"/>
                            <a:gd name="T8" fmla="*/ 6612 w 6762"/>
                            <a:gd name="T9" fmla="*/ 1415 h 2072"/>
                            <a:gd name="T10" fmla="*/ 6628 w 6762"/>
                            <a:gd name="T11" fmla="*/ 1573 h 2072"/>
                            <a:gd name="T12" fmla="*/ 6745 w 6762"/>
                            <a:gd name="T13" fmla="*/ 1354 h 2072"/>
                            <a:gd name="T14" fmla="*/ 6389 w 6762"/>
                            <a:gd name="T15" fmla="*/ 574 h 2072"/>
                            <a:gd name="T16" fmla="*/ 6061 w 6762"/>
                            <a:gd name="T17" fmla="*/ 814 h 2072"/>
                            <a:gd name="T18" fmla="*/ 6608 w 6762"/>
                            <a:gd name="T19" fmla="*/ 951 h 2072"/>
                            <a:gd name="T20" fmla="*/ 6539 w 6762"/>
                            <a:gd name="T21" fmla="*/ 976 h 2072"/>
                            <a:gd name="T22" fmla="*/ 5164 w 6762"/>
                            <a:gd name="T23" fmla="*/ 699 h 2072"/>
                            <a:gd name="T24" fmla="*/ 5164 w 6762"/>
                            <a:gd name="T25" fmla="*/ 1473 h 2072"/>
                            <a:gd name="T26" fmla="*/ 5684 w 6762"/>
                            <a:gd name="T27" fmla="*/ 0 h 2072"/>
                            <a:gd name="T28" fmla="*/ 5547 w 6762"/>
                            <a:gd name="T29" fmla="*/ 762 h 2072"/>
                            <a:gd name="T30" fmla="*/ 5164 w 6762"/>
                            <a:gd name="T31" fmla="*/ 574 h 2072"/>
                            <a:gd name="T32" fmla="*/ 5164 w 6762"/>
                            <a:gd name="T33" fmla="*/ 1598 h 2072"/>
                            <a:gd name="T34" fmla="*/ 5547 w 6762"/>
                            <a:gd name="T35" fmla="*/ 1411 h 2072"/>
                            <a:gd name="T36" fmla="*/ 5684 w 6762"/>
                            <a:gd name="T37" fmla="*/ 1573 h 2072"/>
                            <a:gd name="T38" fmla="*/ 3546 w 6762"/>
                            <a:gd name="T39" fmla="*/ 599 h 2072"/>
                            <a:gd name="T40" fmla="*/ 3556 w 6762"/>
                            <a:gd name="T41" fmla="*/ 1573 h 2072"/>
                            <a:gd name="T42" fmla="*/ 3694 w 6762"/>
                            <a:gd name="T43" fmla="*/ 1074 h 2072"/>
                            <a:gd name="T44" fmla="*/ 4253 w 6762"/>
                            <a:gd name="T45" fmla="*/ 1034 h 2072"/>
                            <a:gd name="T46" fmla="*/ 4390 w 6762"/>
                            <a:gd name="T47" fmla="*/ 1573 h 2072"/>
                            <a:gd name="T48" fmla="*/ 4024 w 6762"/>
                            <a:gd name="T49" fmla="*/ 574 h 2072"/>
                            <a:gd name="T50" fmla="*/ 3694 w 6762"/>
                            <a:gd name="T51" fmla="*/ 755 h 2072"/>
                            <a:gd name="T52" fmla="*/ 3546 w 6762"/>
                            <a:gd name="T53" fmla="*/ 599 h 2072"/>
                            <a:gd name="T54" fmla="*/ 2841 w 6762"/>
                            <a:gd name="T55" fmla="*/ 699 h 2072"/>
                            <a:gd name="T56" fmla="*/ 2500 w 6762"/>
                            <a:gd name="T57" fmla="*/ 1011 h 2072"/>
                            <a:gd name="T58" fmla="*/ 3307 w 6762"/>
                            <a:gd name="T59" fmla="*/ 1061 h 2072"/>
                            <a:gd name="T60" fmla="*/ 2350 w 6762"/>
                            <a:gd name="T61" fmla="*/ 1086 h 2072"/>
                            <a:gd name="T62" fmla="*/ 3271 w 6762"/>
                            <a:gd name="T63" fmla="*/ 1392 h 2072"/>
                            <a:gd name="T64" fmla="*/ 2853 w 6762"/>
                            <a:gd name="T65" fmla="*/ 1473 h 2072"/>
                            <a:gd name="T66" fmla="*/ 3307 w 6762"/>
                            <a:gd name="T67" fmla="*/ 1124 h 2072"/>
                            <a:gd name="T68" fmla="*/ 1591 w 6762"/>
                            <a:gd name="T69" fmla="*/ 699 h 2072"/>
                            <a:gd name="T70" fmla="*/ 1591 w 6762"/>
                            <a:gd name="T71" fmla="*/ 1448 h 2072"/>
                            <a:gd name="T72" fmla="*/ 1102 w 6762"/>
                            <a:gd name="T73" fmla="*/ 1877 h 2072"/>
                            <a:gd name="T74" fmla="*/ 2092 w 6762"/>
                            <a:gd name="T75" fmla="*/ 1565 h 2072"/>
                            <a:gd name="T76" fmla="*/ 1955 w 6762"/>
                            <a:gd name="T77" fmla="*/ 599 h 2072"/>
                            <a:gd name="T78" fmla="*/ 1951 w 6762"/>
                            <a:gd name="T79" fmla="*/ 762 h 2072"/>
                            <a:gd name="T80" fmla="*/ 1079 w 6762"/>
                            <a:gd name="T81" fmla="*/ 1078 h 2072"/>
                            <a:gd name="T82" fmla="*/ 1951 w 6762"/>
                            <a:gd name="T83" fmla="*/ 1390 h 2072"/>
                            <a:gd name="T84" fmla="*/ 1955 w 6762"/>
                            <a:gd name="T85" fmla="*/ 1565 h 2072"/>
                            <a:gd name="T86" fmla="*/ 1204 w 6762"/>
                            <a:gd name="T87" fmla="*/ 1768 h 2072"/>
                            <a:gd name="T88" fmla="*/ 673 w 6762"/>
                            <a:gd name="T89" fmla="*/ 1088 h 2072"/>
                            <a:gd name="T90" fmla="*/ 378 w 6762"/>
                            <a:gd name="T91" fmla="*/ 1473 h 2072"/>
                            <a:gd name="T92" fmla="*/ 603 w 6762"/>
                            <a:gd name="T93" fmla="*/ 1088 h 2072"/>
                            <a:gd name="T94" fmla="*/ 605 w 6762"/>
                            <a:gd name="T95" fmla="*/ 976 h 2072"/>
                            <a:gd name="T96" fmla="*/ 334 w 6762"/>
                            <a:gd name="T97" fmla="*/ 1598 h 2072"/>
                            <a:gd name="T98" fmla="*/ 682 w 6762"/>
                            <a:gd name="T99" fmla="*/ 1415 h 2072"/>
                            <a:gd name="T100" fmla="*/ 827 w 6762"/>
                            <a:gd name="T101" fmla="*/ 1573 h 2072"/>
                            <a:gd name="T102" fmla="*/ 811 w 6762"/>
                            <a:gd name="T103" fmla="*/ 920 h 2072"/>
                            <a:gd name="T104" fmla="*/ 43 w 6762"/>
                            <a:gd name="T105" fmla="*/ 716 h 2072"/>
                            <a:gd name="T106" fmla="*/ 424 w 6762"/>
                            <a:gd name="T107" fmla="*/ 699 h 2072"/>
                            <a:gd name="T108" fmla="*/ 673 w 6762"/>
                            <a:gd name="T109" fmla="*/ 976 h 20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6762" h="2072">
                              <a:moveTo>
                                <a:pt x="6608" y="1088"/>
                              </a:moveTo>
                              <a:cubicBezTo>
                                <a:pt x="6608" y="1159"/>
                                <a:pt x="6608" y="1159"/>
                                <a:pt x="6608" y="1159"/>
                              </a:cubicBezTo>
                              <a:cubicBezTo>
                                <a:pt x="6608" y="1332"/>
                                <a:pt x="6512" y="1473"/>
                                <a:pt x="6312" y="1473"/>
                              </a:cubicBezTo>
                              <a:cubicBezTo>
                                <a:pt x="6202" y="1473"/>
                                <a:pt x="6084" y="1423"/>
                                <a:pt x="6084" y="1294"/>
                              </a:cubicBezTo>
                              <a:cubicBezTo>
                                <a:pt x="6084" y="1099"/>
                                <a:pt x="6398" y="1088"/>
                                <a:pt x="6537" y="1088"/>
                              </a:cubicBezTo>
                              <a:lnTo>
                                <a:pt x="6608" y="1088"/>
                              </a:lnTo>
                              <a:close/>
                              <a:moveTo>
                                <a:pt x="6539" y="976"/>
                              </a:moveTo>
                              <a:cubicBezTo>
                                <a:pt x="6306" y="976"/>
                                <a:pt x="5934" y="997"/>
                                <a:pt x="5934" y="1313"/>
                              </a:cubicBezTo>
                              <a:cubicBezTo>
                                <a:pt x="5934" y="1502"/>
                                <a:pt x="6096" y="1598"/>
                                <a:pt x="6269" y="1598"/>
                              </a:cubicBezTo>
                              <a:cubicBezTo>
                                <a:pt x="6425" y="1598"/>
                                <a:pt x="6533" y="1544"/>
                                <a:pt x="6612" y="1415"/>
                              </a:cubicBezTo>
                              <a:cubicBezTo>
                                <a:pt x="6616" y="1415"/>
                                <a:pt x="6616" y="1415"/>
                                <a:pt x="6616" y="1415"/>
                              </a:cubicBezTo>
                              <a:cubicBezTo>
                                <a:pt x="6616" y="1467"/>
                                <a:pt x="6620" y="1525"/>
                                <a:pt x="6628" y="1573"/>
                              </a:cubicBezTo>
                              <a:cubicBezTo>
                                <a:pt x="6762" y="1573"/>
                                <a:pt x="6762" y="1573"/>
                                <a:pt x="6762" y="1573"/>
                              </a:cubicBezTo>
                              <a:cubicBezTo>
                                <a:pt x="6753" y="1521"/>
                                <a:pt x="6745" y="1429"/>
                                <a:pt x="6745" y="1354"/>
                              </a:cubicBezTo>
                              <a:cubicBezTo>
                                <a:pt x="6745" y="920"/>
                                <a:pt x="6745" y="920"/>
                                <a:pt x="6745" y="920"/>
                              </a:cubicBezTo>
                              <a:cubicBezTo>
                                <a:pt x="6745" y="683"/>
                                <a:pt x="6581" y="574"/>
                                <a:pt x="6389" y="574"/>
                              </a:cubicBezTo>
                              <a:cubicBezTo>
                                <a:pt x="6206" y="574"/>
                                <a:pt x="6067" y="624"/>
                                <a:pt x="5977" y="716"/>
                              </a:cubicBezTo>
                              <a:cubicBezTo>
                                <a:pt x="6061" y="814"/>
                                <a:pt x="6061" y="814"/>
                                <a:pt x="6061" y="814"/>
                              </a:cubicBezTo>
                              <a:cubicBezTo>
                                <a:pt x="6144" y="739"/>
                                <a:pt x="6244" y="699"/>
                                <a:pt x="6358" y="699"/>
                              </a:cubicBezTo>
                              <a:cubicBezTo>
                                <a:pt x="6527" y="699"/>
                                <a:pt x="6608" y="782"/>
                                <a:pt x="6608" y="951"/>
                              </a:cubicBezTo>
                              <a:cubicBezTo>
                                <a:pt x="6608" y="976"/>
                                <a:pt x="6608" y="976"/>
                                <a:pt x="6608" y="976"/>
                              </a:cubicBezTo>
                              <a:lnTo>
                                <a:pt x="6539" y="976"/>
                              </a:lnTo>
                              <a:close/>
                              <a:moveTo>
                                <a:pt x="4796" y="1086"/>
                              </a:moveTo>
                              <a:cubicBezTo>
                                <a:pt x="4796" y="868"/>
                                <a:pt x="4937" y="699"/>
                                <a:pt x="5164" y="699"/>
                              </a:cubicBezTo>
                              <a:cubicBezTo>
                                <a:pt x="5389" y="699"/>
                                <a:pt x="5553" y="868"/>
                                <a:pt x="5553" y="1086"/>
                              </a:cubicBezTo>
                              <a:cubicBezTo>
                                <a:pt x="5553" y="1305"/>
                                <a:pt x="5389" y="1473"/>
                                <a:pt x="5164" y="1473"/>
                              </a:cubicBezTo>
                              <a:cubicBezTo>
                                <a:pt x="4937" y="1473"/>
                                <a:pt x="4796" y="1305"/>
                                <a:pt x="4796" y="1086"/>
                              </a:cubicBezTo>
                              <a:close/>
                              <a:moveTo>
                                <a:pt x="5684" y="0"/>
                              </a:moveTo>
                              <a:cubicBezTo>
                                <a:pt x="5547" y="0"/>
                                <a:pt x="5547" y="0"/>
                                <a:pt x="5547" y="0"/>
                              </a:cubicBezTo>
                              <a:cubicBezTo>
                                <a:pt x="5547" y="762"/>
                                <a:pt x="5547" y="762"/>
                                <a:pt x="5547" y="762"/>
                              </a:cubicBezTo>
                              <a:cubicBezTo>
                                <a:pt x="5543" y="762"/>
                                <a:pt x="5543" y="762"/>
                                <a:pt x="5543" y="762"/>
                              </a:cubicBezTo>
                              <a:cubicBezTo>
                                <a:pt x="5453" y="631"/>
                                <a:pt x="5293" y="574"/>
                                <a:pt x="5164" y="574"/>
                              </a:cubicBezTo>
                              <a:cubicBezTo>
                                <a:pt x="4860" y="574"/>
                                <a:pt x="4646" y="793"/>
                                <a:pt x="4646" y="1086"/>
                              </a:cubicBezTo>
                              <a:cubicBezTo>
                                <a:pt x="4646" y="1379"/>
                                <a:pt x="4860" y="1598"/>
                                <a:pt x="5164" y="1598"/>
                              </a:cubicBezTo>
                              <a:cubicBezTo>
                                <a:pt x="5293" y="1598"/>
                                <a:pt x="5453" y="1542"/>
                                <a:pt x="5543" y="1411"/>
                              </a:cubicBezTo>
                              <a:cubicBezTo>
                                <a:pt x="5547" y="1411"/>
                                <a:pt x="5547" y="1411"/>
                                <a:pt x="5547" y="1411"/>
                              </a:cubicBezTo>
                              <a:cubicBezTo>
                                <a:pt x="5547" y="1573"/>
                                <a:pt x="5547" y="1573"/>
                                <a:pt x="5547" y="1573"/>
                              </a:cubicBezTo>
                              <a:cubicBezTo>
                                <a:pt x="5684" y="1573"/>
                                <a:pt x="5684" y="1573"/>
                                <a:pt x="5684" y="1573"/>
                              </a:cubicBezTo>
                              <a:lnTo>
                                <a:pt x="5684" y="0"/>
                              </a:lnTo>
                              <a:close/>
                              <a:moveTo>
                                <a:pt x="3546" y="599"/>
                              </a:moveTo>
                              <a:cubicBezTo>
                                <a:pt x="3550" y="670"/>
                                <a:pt x="3556" y="762"/>
                                <a:pt x="3556" y="814"/>
                              </a:cubicBezTo>
                              <a:cubicBezTo>
                                <a:pt x="3556" y="1573"/>
                                <a:pt x="3556" y="1573"/>
                                <a:pt x="3556" y="1573"/>
                              </a:cubicBezTo>
                              <a:cubicBezTo>
                                <a:pt x="3694" y="1573"/>
                                <a:pt x="3694" y="1573"/>
                                <a:pt x="3694" y="1573"/>
                              </a:cubicBezTo>
                              <a:cubicBezTo>
                                <a:pt x="3694" y="1074"/>
                                <a:pt x="3694" y="1074"/>
                                <a:pt x="3694" y="1074"/>
                              </a:cubicBezTo>
                              <a:cubicBezTo>
                                <a:pt x="3694" y="718"/>
                                <a:pt x="3960" y="699"/>
                                <a:pt x="3989" y="699"/>
                              </a:cubicBezTo>
                              <a:cubicBezTo>
                                <a:pt x="4193" y="699"/>
                                <a:pt x="4253" y="818"/>
                                <a:pt x="4253" y="1034"/>
                              </a:cubicBezTo>
                              <a:cubicBezTo>
                                <a:pt x="4253" y="1573"/>
                                <a:pt x="4253" y="1573"/>
                                <a:pt x="4253" y="1573"/>
                              </a:cubicBezTo>
                              <a:cubicBezTo>
                                <a:pt x="4390" y="1573"/>
                                <a:pt x="4390" y="1573"/>
                                <a:pt x="4390" y="1573"/>
                              </a:cubicBezTo>
                              <a:cubicBezTo>
                                <a:pt x="4390" y="955"/>
                                <a:pt x="4390" y="955"/>
                                <a:pt x="4390" y="955"/>
                              </a:cubicBezTo>
                              <a:cubicBezTo>
                                <a:pt x="4390" y="714"/>
                                <a:pt x="4272" y="574"/>
                                <a:pt x="4024" y="574"/>
                              </a:cubicBezTo>
                              <a:cubicBezTo>
                                <a:pt x="3895" y="574"/>
                                <a:pt x="3758" y="649"/>
                                <a:pt x="3698" y="755"/>
                              </a:cubicBezTo>
                              <a:cubicBezTo>
                                <a:pt x="3694" y="755"/>
                                <a:pt x="3694" y="755"/>
                                <a:pt x="3694" y="755"/>
                              </a:cubicBezTo>
                              <a:cubicBezTo>
                                <a:pt x="3694" y="703"/>
                                <a:pt x="3694" y="651"/>
                                <a:pt x="3687" y="599"/>
                              </a:cubicBezTo>
                              <a:lnTo>
                                <a:pt x="3546" y="599"/>
                              </a:lnTo>
                              <a:close/>
                              <a:moveTo>
                                <a:pt x="2500" y="1011"/>
                              </a:moveTo>
                              <a:cubicBezTo>
                                <a:pt x="2500" y="851"/>
                                <a:pt x="2662" y="699"/>
                                <a:pt x="2841" y="699"/>
                              </a:cubicBezTo>
                              <a:cubicBezTo>
                                <a:pt x="3038" y="699"/>
                                <a:pt x="3157" y="826"/>
                                <a:pt x="3157" y="1011"/>
                              </a:cubicBezTo>
                              <a:lnTo>
                                <a:pt x="2500" y="1011"/>
                              </a:lnTo>
                              <a:close/>
                              <a:moveTo>
                                <a:pt x="3307" y="1124"/>
                              </a:moveTo>
                              <a:cubicBezTo>
                                <a:pt x="3307" y="1061"/>
                                <a:pt x="3307" y="1061"/>
                                <a:pt x="3307" y="1061"/>
                              </a:cubicBezTo>
                              <a:cubicBezTo>
                                <a:pt x="3307" y="795"/>
                                <a:pt x="3136" y="576"/>
                                <a:pt x="2841" y="574"/>
                              </a:cubicBezTo>
                              <a:cubicBezTo>
                                <a:pt x="2564" y="574"/>
                                <a:pt x="2350" y="793"/>
                                <a:pt x="2350" y="1086"/>
                              </a:cubicBezTo>
                              <a:cubicBezTo>
                                <a:pt x="2350" y="1379"/>
                                <a:pt x="2564" y="1598"/>
                                <a:pt x="2853" y="1598"/>
                              </a:cubicBezTo>
                              <a:cubicBezTo>
                                <a:pt x="3013" y="1598"/>
                                <a:pt x="3157" y="1537"/>
                                <a:pt x="3271" y="1392"/>
                              </a:cubicBezTo>
                              <a:cubicBezTo>
                                <a:pt x="3165" y="1305"/>
                                <a:pt x="3165" y="1305"/>
                                <a:pt x="3165" y="1305"/>
                              </a:cubicBezTo>
                              <a:cubicBezTo>
                                <a:pt x="3111" y="1392"/>
                                <a:pt x="2999" y="1473"/>
                                <a:pt x="2853" y="1473"/>
                              </a:cubicBezTo>
                              <a:cubicBezTo>
                                <a:pt x="2660" y="1473"/>
                                <a:pt x="2512" y="1319"/>
                                <a:pt x="2496" y="1124"/>
                              </a:cubicBezTo>
                              <a:lnTo>
                                <a:pt x="3307" y="1124"/>
                              </a:lnTo>
                              <a:close/>
                              <a:moveTo>
                                <a:pt x="1229" y="1074"/>
                              </a:moveTo>
                              <a:cubicBezTo>
                                <a:pt x="1229" y="870"/>
                                <a:pt x="1387" y="699"/>
                                <a:pt x="1591" y="699"/>
                              </a:cubicBezTo>
                              <a:cubicBezTo>
                                <a:pt x="1820" y="699"/>
                                <a:pt x="1959" y="870"/>
                                <a:pt x="1959" y="1074"/>
                              </a:cubicBezTo>
                              <a:cubicBezTo>
                                <a:pt x="1967" y="1298"/>
                                <a:pt x="1790" y="1448"/>
                                <a:pt x="1591" y="1448"/>
                              </a:cubicBezTo>
                              <a:cubicBezTo>
                                <a:pt x="1387" y="1448"/>
                                <a:pt x="1229" y="1277"/>
                                <a:pt x="1229" y="1074"/>
                              </a:cubicBezTo>
                              <a:close/>
                              <a:moveTo>
                                <a:pt x="1102" y="1877"/>
                              </a:moveTo>
                              <a:cubicBezTo>
                                <a:pt x="1227" y="2010"/>
                                <a:pt x="1376" y="2072"/>
                                <a:pt x="1570" y="2072"/>
                              </a:cubicBezTo>
                              <a:cubicBezTo>
                                <a:pt x="2007" y="2072"/>
                                <a:pt x="2092" y="1777"/>
                                <a:pt x="2092" y="1565"/>
                              </a:cubicBezTo>
                              <a:cubicBezTo>
                                <a:pt x="2092" y="599"/>
                                <a:pt x="2092" y="599"/>
                                <a:pt x="2092" y="599"/>
                              </a:cubicBezTo>
                              <a:cubicBezTo>
                                <a:pt x="1955" y="599"/>
                                <a:pt x="1955" y="599"/>
                                <a:pt x="1955" y="599"/>
                              </a:cubicBezTo>
                              <a:cubicBezTo>
                                <a:pt x="1955" y="762"/>
                                <a:pt x="1955" y="762"/>
                                <a:pt x="1955" y="762"/>
                              </a:cubicBezTo>
                              <a:cubicBezTo>
                                <a:pt x="1951" y="762"/>
                                <a:pt x="1951" y="762"/>
                                <a:pt x="1951" y="762"/>
                              </a:cubicBezTo>
                              <a:cubicBezTo>
                                <a:pt x="1838" y="610"/>
                                <a:pt x="1691" y="574"/>
                                <a:pt x="1574" y="574"/>
                              </a:cubicBezTo>
                              <a:cubicBezTo>
                                <a:pt x="1287" y="574"/>
                                <a:pt x="1079" y="795"/>
                                <a:pt x="1079" y="1078"/>
                              </a:cubicBezTo>
                              <a:cubicBezTo>
                                <a:pt x="1079" y="1363"/>
                                <a:pt x="1306" y="1573"/>
                                <a:pt x="1587" y="1573"/>
                              </a:cubicBezTo>
                              <a:cubicBezTo>
                                <a:pt x="1728" y="1573"/>
                                <a:pt x="1863" y="1521"/>
                                <a:pt x="1951" y="1390"/>
                              </a:cubicBezTo>
                              <a:cubicBezTo>
                                <a:pt x="1955" y="1390"/>
                                <a:pt x="1955" y="1390"/>
                                <a:pt x="1955" y="1390"/>
                              </a:cubicBezTo>
                              <a:cubicBezTo>
                                <a:pt x="1955" y="1565"/>
                                <a:pt x="1955" y="1565"/>
                                <a:pt x="1955" y="1565"/>
                              </a:cubicBezTo>
                              <a:cubicBezTo>
                                <a:pt x="1955" y="1775"/>
                                <a:pt x="1855" y="1947"/>
                                <a:pt x="1576" y="1947"/>
                              </a:cubicBezTo>
                              <a:cubicBezTo>
                                <a:pt x="1420" y="1947"/>
                                <a:pt x="1285" y="1877"/>
                                <a:pt x="1204" y="1768"/>
                              </a:cubicBezTo>
                              <a:lnTo>
                                <a:pt x="1102" y="1877"/>
                              </a:lnTo>
                              <a:close/>
                              <a:moveTo>
                                <a:pt x="673" y="1088"/>
                              </a:moveTo>
                              <a:cubicBezTo>
                                <a:pt x="673" y="1159"/>
                                <a:pt x="673" y="1159"/>
                                <a:pt x="673" y="1159"/>
                              </a:cubicBezTo>
                              <a:cubicBezTo>
                                <a:pt x="673" y="1332"/>
                                <a:pt x="578" y="1473"/>
                                <a:pt x="378" y="1473"/>
                              </a:cubicBezTo>
                              <a:cubicBezTo>
                                <a:pt x="268" y="1473"/>
                                <a:pt x="149" y="1423"/>
                                <a:pt x="149" y="1294"/>
                              </a:cubicBezTo>
                              <a:cubicBezTo>
                                <a:pt x="149" y="1099"/>
                                <a:pt x="463" y="1088"/>
                                <a:pt x="603" y="1088"/>
                              </a:cubicBezTo>
                              <a:lnTo>
                                <a:pt x="673" y="1088"/>
                              </a:lnTo>
                              <a:close/>
                              <a:moveTo>
                                <a:pt x="605" y="976"/>
                              </a:moveTo>
                              <a:cubicBezTo>
                                <a:pt x="372" y="976"/>
                                <a:pt x="0" y="997"/>
                                <a:pt x="0" y="1313"/>
                              </a:cubicBezTo>
                              <a:cubicBezTo>
                                <a:pt x="0" y="1502"/>
                                <a:pt x="162" y="1598"/>
                                <a:pt x="334" y="1598"/>
                              </a:cubicBezTo>
                              <a:cubicBezTo>
                                <a:pt x="490" y="1598"/>
                                <a:pt x="599" y="1544"/>
                                <a:pt x="678" y="1415"/>
                              </a:cubicBezTo>
                              <a:cubicBezTo>
                                <a:pt x="682" y="1415"/>
                                <a:pt x="682" y="1415"/>
                                <a:pt x="682" y="1415"/>
                              </a:cubicBezTo>
                              <a:cubicBezTo>
                                <a:pt x="682" y="1467"/>
                                <a:pt x="686" y="1525"/>
                                <a:pt x="694" y="1573"/>
                              </a:cubicBezTo>
                              <a:cubicBezTo>
                                <a:pt x="827" y="1573"/>
                                <a:pt x="827" y="1573"/>
                                <a:pt x="827" y="1573"/>
                              </a:cubicBezTo>
                              <a:cubicBezTo>
                                <a:pt x="819" y="1521"/>
                                <a:pt x="811" y="1429"/>
                                <a:pt x="811" y="1354"/>
                              </a:cubicBezTo>
                              <a:cubicBezTo>
                                <a:pt x="811" y="920"/>
                                <a:pt x="811" y="920"/>
                                <a:pt x="811" y="920"/>
                              </a:cubicBezTo>
                              <a:cubicBezTo>
                                <a:pt x="811" y="683"/>
                                <a:pt x="646" y="574"/>
                                <a:pt x="455" y="574"/>
                              </a:cubicBezTo>
                              <a:cubicBezTo>
                                <a:pt x="272" y="574"/>
                                <a:pt x="133" y="624"/>
                                <a:pt x="43" y="716"/>
                              </a:cubicBezTo>
                              <a:cubicBezTo>
                                <a:pt x="126" y="814"/>
                                <a:pt x="126" y="814"/>
                                <a:pt x="126" y="814"/>
                              </a:cubicBezTo>
                              <a:cubicBezTo>
                                <a:pt x="210" y="739"/>
                                <a:pt x="309" y="699"/>
                                <a:pt x="424" y="699"/>
                              </a:cubicBezTo>
                              <a:cubicBezTo>
                                <a:pt x="592" y="699"/>
                                <a:pt x="673" y="782"/>
                                <a:pt x="673" y="951"/>
                              </a:cubicBezTo>
                              <a:cubicBezTo>
                                <a:pt x="673" y="976"/>
                                <a:pt x="673" y="976"/>
                                <a:pt x="673" y="976"/>
                              </a:cubicBezTo>
                              <a:lnTo>
                                <a:pt x="605" y="9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194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D0B15D" id="JE1606091034JU agenda.emf" o:spid="_x0000_s1026" editas="canvas" style="position:absolute;margin-left:0;margin-top:0;width:595.3pt;height:97.25pt;z-index:-251655168;mso-position-horizontal-relative:page;mso-position-vertical-relative:page" coordsize="75596,12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" o:allowincell="f">
              <v:shape id="_x0000_s1027" type="#_x0000_t75" style="position:absolute;width:75596;height:12344;visibility:visible;mso-wrap-style:square">
                <v:fill o:detectmouseclick="t"/>
                <v:path o:connecttype="none"/>
              </v:shape>
              <v:shape id="Freeform 9" o:spid="_x0000_s1028" style="position:absolute;left:8242;top:3778;width:21469;height:6578;visibility:visible;mso-wrap-style:square;v-text-anchor:top" coordsize="6762,2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" path="m6608,1088v,71,,71,,71c6608,1332,6512,1473,6312,1473v-110,,-228,-50,-228,-179c6084,1099,6398,1088,6537,1088r71,xm6539,976v-233,,-605,21,-605,337c5934,1502,6096,1598,6269,1598v156,,264,-54,343,-183c6616,1415,6616,1415,6616,1415v,52,4,110,12,158c6762,1573,6762,1573,6762,1573v-9,-52,-17,-144,-17,-219c6745,920,6745,920,6745,920v,-237,-164,-346,-356,-346c6206,574,6067,624,5977,716v84,98,84,98,84,98c6144,739,6244,699,6358,699v169,,250,83,250,252c6608,976,6608,976,6608,976r-69,xm4796,1086v,-218,141,-387,368,-387c5389,699,5553,868,5553,1086v,219,-164,387,-389,387c4937,1473,4796,1305,4796,1086xm5684,c5547,,5547,,5547,v,762,,762,,762c5543,762,5543,762,5543,762,5453,631,5293,574,5164,574v-304,,-518,219,-518,512c4646,1379,4860,1598,5164,1598v129,,289,-56,379,-187c5547,1411,5547,1411,5547,1411v,162,,162,,162c5684,1573,5684,1573,5684,1573l5684,xm3546,599v4,71,10,163,10,215c3556,1573,3556,1573,3556,1573v138,,138,,138,c3694,1074,3694,1074,3694,1074v,-356,266,-375,295,-375c4193,699,4253,818,4253,1034v,539,,539,,539c4390,1573,4390,1573,4390,1573v,-618,,-618,,-618c4390,714,4272,574,4024,574v-129,,-266,75,-326,181c3694,755,3694,755,3694,755v,-52,,-104,-7,-156l3546,599xm2500,1011v,-160,162,-312,341,-312c3038,699,3157,826,3157,1011r-657,xm3307,1124v,-63,,-63,,-63c3307,795,3136,576,2841,574v-277,,-491,219,-491,512c2350,1379,2564,1598,2853,1598v160,,304,-61,418,-206c3165,1305,3165,1305,3165,1305v-54,87,-166,168,-312,168c2660,1473,2512,1319,2496,1124r811,xm1229,1074v,-204,158,-375,362,-375c1820,699,1959,870,1959,1074v8,224,-169,374,-368,374c1387,1448,1229,1277,1229,1074xm1102,1877v125,133,274,195,468,195c2007,2072,2092,1777,2092,1565v,-966,,-966,,-966c1955,599,1955,599,1955,599v,163,,163,,163c1951,762,1951,762,1951,762,1838,610,1691,574,1574,574v-287,,-495,221,-495,504c1079,1363,1306,1573,1587,1573v141,,276,-52,364,-183c1955,1390,1955,1390,1955,1390v,175,,175,,175c1955,1775,1855,1947,1576,1947v-156,,-291,-70,-372,-179l1102,1877xm673,1088v,71,,71,,71c673,1332,578,1473,378,1473v-110,,-229,-50,-229,-179c149,1099,463,1088,603,1088r70,xm605,976c372,976,,997,,1313v,189,162,285,334,285c490,1598,599,1544,678,1415v4,,4,,4,c682,1467,686,1525,694,1573v133,,133,,133,c819,1521,811,1429,811,1354v,-434,,-434,,-434c811,683,646,574,455,574,272,574,133,624,43,716v83,98,83,98,83,98c210,739,309,699,424,699v168,,249,83,249,252c673,976,673,976,673,976r-68,xe" fillcolor="#919499" stroked="f">
                <v:path arrowok="t" o:connecttype="custom" o:connectlocs="2098040,367983;1931670,410845;2098040,345440;1884045,416878;2099310,449263;2104390,499428;2141538,429895;2028508,182245;1924368,258445;2098040,301943;2076133,309880;1639570,221933;1639570,467678;1804670,0;1761173,241935;1639570,182245;1639570,507365;1761173,447993;1804670,499428;1125855,190183;1129030,499428;1172845,340995;1350328,328295;1393825,499428;1277620,182245;1172845,239713;1125855,190183;902018,221933;793750,320993;1049973,336868;746125,344805;1038543,441960;905828,467678;1049973,356870;505143,221933;505143,459740;349885,595948;664210,496888;620713,190183;619443,241935;342583,342265;619443,441325;620713,496888;382270,561340;213678,345440;120015,467678;191453,345440;192088,309880;106045,507365;216535,449263;262573,499428;257493,292100;13653,227330;134620,221933;213678,309880" o:connectangles="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6440"/>
    <w:multiLevelType w:val="multilevel"/>
    <w:tmpl w:val="8AC41F9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18"/>
        </w:tabs>
        <w:ind w:left="1418" w:hanging="1418"/>
      </w:pPr>
      <w:rPr>
        <w:rFonts w:hint="default"/>
      </w:rPr>
    </w:lvl>
  </w:abstractNum>
  <w:abstractNum w:abstractNumId="1" w15:restartNumberingAfterBreak="0">
    <w:nsid w:val="142F0071"/>
    <w:multiLevelType w:val="multilevel"/>
    <w:tmpl w:val="05E44D34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pStyle w:val="Opsomminglett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pStyle w:val="Opsomminglett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" w15:restartNumberingAfterBreak="0">
    <w:nsid w:val="27133398"/>
    <w:multiLevelType w:val="multilevel"/>
    <w:tmpl w:val="0413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9C523A7"/>
    <w:multiLevelType w:val="hybridMultilevel"/>
    <w:tmpl w:val="2EAAB472"/>
    <w:lvl w:ilvl="0" w:tplc="E5C8CEDA">
      <w:start w:val="1"/>
      <w:numFmt w:val="decimal"/>
      <w:pStyle w:val="NummerIKNL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440D59"/>
    <w:multiLevelType w:val="multilevel"/>
    <w:tmpl w:val="64A22F9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2D00DF5"/>
    <w:multiLevelType w:val="multilevel"/>
    <w:tmpl w:val="6F466A66"/>
    <w:styleLink w:val="LijstopsommingletterIKNL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510"/>
        </w:tabs>
        <w:ind w:left="51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851"/>
        </w:tabs>
        <w:ind w:left="851" w:hanging="341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71"/>
        </w:tabs>
        <w:ind w:left="187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211"/>
        </w:tabs>
        <w:ind w:left="221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92"/>
        </w:tabs>
        <w:ind w:left="2892" w:hanging="340"/>
      </w:pPr>
      <w:rPr>
        <w:rFonts w:hint="default"/>
      </w:rPr>
    </w:lvl>
  </w:abstractNum>
  <w:abstractNum w:abstractNumId="6" w15:restartNumberingAfterBreak="0">
    <w:nsid w:val="34556A4F"/>
    <w:multiLevelType w:val="multilevel"/>
    <w:tmpl w:val="EA78BDDC"/>
    <w:lvl w:ilvl="0">
      <w:start w:val="1"/>
      <w:numFmt w:val="decimal"/>
      <w:lvlText w:val="%1"/>
      <w:lvlJc w:val="right"/>
      <w:pPr>
        <w:tabs>
          <w:tab w:val="num" w:pos="432"/>
        </w:tabs>
        <w:ind w:left="432" w:hanging="54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576"/>
        </w:tabs>
        <w:ind w:left="576" w:hanging="28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5A245DE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35C6385C"/>
    <w:multiLevelType w:val="multilevel"/>
    <w:tmpl w:val="D4545C8E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9" w15:restartNumberingAfterBreak="0">
    <w:nsid w:val="3843328D"/>
    <w:multiLevelType w:val="multilevel"/>
    <w:tmpl w:val="F2509C8E"/>
    <w:styleLink w:val="LijstopsommingtekenIKNL"/>
    <w:lvl w:ilvl="0">
      <w:start w:val="1"/>
      <w:numFmt w:val="bullet"/>
      <w:pStyle w:val="Opsommingteken1eniveauIKNL"/>
      <w:lvlText w:val="•"/>
      <w:lvlJc w:val="left"/>
      <w:pPr>
        <w:tabs>
          <w:tab w:val="num" w:pos="0"/>
        </w:tabs>
        <w:ind w:left="0" w:hanging="170"/>
      </w:pPr>
      <w:rPr>
        <w:rFonts w:ascii="Arial" w:hAnsi="Arial" w:hint="default"/>
      </w:rPr>
    </w:lvl>
    <w:lvl w:ilvl="1">
      <w:start w:val="1"/>
      <w:numFmt w:val="bullet"/>
      <w:pStyle w:val="Opsommingteken2eniveauIKNL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pStyle w:val="Opsommingteken3eniveauIKNL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381"/>
        </w:tabs>
        <w:ind w:left="238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tabs>
          <w:tab w:val="num" w:pos="2722"/>
        </w:tabs>
        <w:ind w:left="2722" w:hanging="341"/>
      </w:pPr>
      <w:rPr>
        <w:rFonts w:ascii="Maiandra GD" w:hAnsi="Maiandra GD" w:hint="default"/>
      </w:rPr>
    </w:lvl>
  </w:abstractNum>
  <w:abstractNum w:abstractNumId="10" w15:restartNumberingAfterBreak="0">
    <w:nsid w:val="38815E78"/>
    <w:multiLevelType w:val="hybridMultilevel"/>
    <w:tmpl w:val="81783666"/>
    <w:lvl w:ilvl="0" w:tplc="953A782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566481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946EFE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6514B4C"/>
    <w:multiLevelType w:val="multilevel"/>
    <w:tmpl w:val="60EE1D50"/>
    <w:styleLink w:val="LijstopsommingnummerIKNL"/>
    <w:lvl w:ilvl="0">
      <w:start w:val="1"/>
      <w:numFmt w:val="decimal"/>
      <w:pStyle w:val="Opsommingnumm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Opsommingnummer2eniveauIKNL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pStyle w:val="Opsommingnummer3eniveauIKNL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4" w15:restartNumberingAfterBreak="0">
    <w:nsid w:val="490B7668"/>
    <w:multiLevelType w:val="multilevel"/>
    <w:tmpl w:val="434E9CBE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Restart w:val="0"/>
      <w:pStyle w:val="Kop4"/>
      <w:lvlText w:val="B%4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33D02B8"/>
    <w:multiLevelType w:val="multilevel"/>
    <w:tmpl w:val="D05291F0"/>
    <w:lvl w:ilvl="0">
      <w:start w:val="1"/>
      <w:numFmt w:val="lowerLetter"/>
      <w:lvlText w:val="%1"/>
      <w:lvlJc w:val="righ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453"/>
        </w:tabs>
        <w:ind w:left="453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93"/>
        </w:tabs>
        <w:ind w:left="793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134"/>
        </w:tabs>
        <w:ind w:left="1134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814"/>
        </w:tabs>
        <w:ind w:left="1814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154"/>
        </w:tabs>
        <w:ind w:left="2154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494"/>
        </w:tabs>
        <w:ind w:left="2494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835"/>
        </w:tabs>
        <w:ind w:left="2835" w:hanging="341"/>
      </w:pPr>
      <w:rPr>
        <w:rFonts w:hint="default"/>
      </w:rPr>
    </w:lvl>
  </w:abstractNum>
  <w:abstractNum w:abstractNumId="16" w15:restartNumberingAfterBreak="0">
    <w:nsid w:val="570A5E41"/>
    <w:multiLevelType w:val="multilevel"/>
    <w:tmpl w:val="DE70F96C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17" w15:restartNumberingAfterBreak="0">
    <w:nsid w:val="577C70DB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58CF588B"/>
    <w:multiLevelType w:val="hybridMultilevel"/>
    <w:tmpl w:val="30FEDD02"/>
    <w:lvl w:ilvl="0" w:tplc="5D86329A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84179"/>
    <w:multiLevelType w:val="multilevel"/>
    <w:tmpl w:val="E24882DA"/>
    <w:lvl w:ilvl="0">
      <w:start w:val="1"/>
      <w:numFmt w:val="lowerLetter"/>
      <w:lvlText w:val="%1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C06B8A"/>
    <w:multiLevelType w:val="multilevel"/>
    <w:tmpl w:val="8612FD5E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DF140B1"/>
    <w:multiLevelType w:val="hybridMultilevel"/>
    <w:tmpl w:val="026079BA"/>
    <w:lvl w:ilvl="0" w:tplc="CD1C51F6">
      <w:start w:val="1"/>
      <w:numFmt w:val="bullet"/>
      <w:lvlText w:val="•"/>
      <w:lvlJc w:val="left"/>
      <w:pPr>
        <w:tabs>
          <w:tab w:val="num" w:pos="851"/>
        </w:tabs>
        <w:ind w:left="851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A20F2D"/>
    <w:multiLevelType w:val="multilevel"/>
    <w:tmpl w:val="DE70F96C"/>
    <w:lvl w:ilvl="0">
      <w:start w:val="1"/>
      <w:numFmt w:val="lowerLetter"/>
      <w:pStyle w:val="Opsommingletter1eniveauIKN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abstractNum w:abstractNumId="23" w15:restartNumberingAfterBreak="0">
    <w:nsid w:val="67156886"/>
    <w:multiLevelType w:val="hybridMultilevel"/>
    <w:tmpl w:val="45B488F6"/>
    <w:lvl w:ilvl="0" w:tplc="A0EE492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Maiandra GD" w:hAnsi="Maiandra G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A4740"/>
    <w:multiLevelType w:val="multilevel"/>
    <w:tmpl w:val="54C0DCF6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17E4F36"/>
    <w:multiLevelType w:val="multilevel"/>
    <w:tmpl w:val="C35665FA"/>
    <w:lvl w:ilvl="0">
      <w:start w:val="1"/>
      <w:numFmt w:val="low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6" w15:restartNumberingAfterBreak="0">
    <w:nsid w:val="730E2C7A"/>
    <w:multiLevelType w:val="multilevel"/>
    <w:tmpl w:val="AB2A177A"/>
    <w:lvl w:ilvl="0">
      <w:start w:val="1"/>
      <w:numFmt w:val="decimal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53243FD"/>
    <w:multiLevelType w:val="multilevel"/>
    <w:tmpl w:val="2F067AA8"/>
    <w:lvl w:ilvl="0">
      <w:start w:val="1"/>
      <w:numFmt w:val="lowerLetter"/>
      <w:lvlText w:val="%1"/>
      <w:lvlJc w:val="right"/>
      <w:pPr>
        <w:tabs>
          <w:tab w:val="num" w:pos="0"/>
        </w:tabs>
        <w:ind w:left="0" w:hanging="113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3">
      <w:start w:val="1"/>
      <w:numFmt w:val="lowerLetter"/>
      <w:lvlText w:val="%4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lowerLetter"/>
      <w:lvlText w:val="%5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lowerLetter"/>
      <w:lvlText w:val="%6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lowerLetter"/>
      <w:lvlText w:val="%7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2381"/>
        </w:tabs>
        <w:ind w:left="2381" w:hanging="340"/>
      </w:pPr>
      <w:rPr>
        <w:rFonts w:hint="default"/>
      </w:rPr>
    </w:lvl>
    <w:lvl w:ilvl="8">
      <w:start w:val="1"/>
      <w:numFmt w:val="lowerLetter"/>
      <w:lvlText w:val="%9"/>
      <w:lvlJc w:val="left"/>
      <w:pPr>
        <w:tabs>
          <w:tab w:val="num" w:pos="2722"/>
        </w:tabs>
        <w:ind w:left="2722" w:hanging="341"/>
      </w:pPr>
      <w:rPr>
        <w:rFonts w:hint="default"/>
      </w:rPr>
    </w:lvl>
  </w:abstractNum>
  <w:num w:numId="1">
    <w:abstractNumId w:val="10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4"/>
  </w:num>
  <w:num w:numId="4">
    <w:abstractNumId w:val="13"/>
  </w:num>
  <w:num w:numId="5">
    <w:abstractNumId w:val="25"/>
  </w:num>
  <w:num w:numId="6">
    <w:abstractNumId w:val="17"/>
  </w:num>
  <w:num w:numId="7">
    <w:abstractNumId w:val="2"/>
  </w:num>
  <w:num w:numId="8">
    <w:abstractNumId w:val="12"/>
  </w:num>
  <w:num w:numId="9">
    <w:abstractNumId w:val="9"/>
  </w:num>
  <w:num w:numId="10">
    <w:abstractNumId w:val="23"/>
  </w:num>
  <w:num w:numId="11">
    <w:abstractNumId w:val="18"/>
  </w:num>
  <w:num w:numId="12">
    <w:abstractNumId w:val="21"/>
  </w:num>
  <w:num w:numId="13">
    <w:abstractNumId w:val="22"/>
  </w:num>
  <w:num w:numId="14">
    <w:abstractNumId w:val="10"/>
  </w:num>
  <w:num w:numId="15">
    <w:abstractNumId w:val="15"/>
  </w:num>
  <w:num w:numId="16">
    <w:abstractNumId w:val="7"/>
  </w:num>
  <w:num w:numId="17">
    <w:abstractNumId w:val="0"/>
  </w:num>
  <w:num w:numId="18">
    <w:abstractNumId w:val="6"/>
  </w:num>
  <w:num w:numId="19">
    <w:abstractNumId w:val="24"/>
  </w:num>
  <w:num w:numId="20">
    <w:abstractNumId w:val="4"/>
  </w:num>
  <w:num w:numId="21">
    <w:abstractNumId w:val="20"/>
  </w:num>
  <w:num w:numId="22">
    <w:abstractNumId w:val="27"/>
  </w:num>
  <w:num w:numId="23">
    <w:abstractNumId w:val="19"/>
  </w:num>
  <w:num w:numId="24">
    <w:abstractNumId w:val="11"/>
  </w:num>
  <w:num w:numId="25">
    <w:abstractNumId w:val="16"/>
  </w:num>
  <w:num w:numId="26">
    <w:abstractNumId w:val="8"/>
  </w:num>
  <w:num w:numId="27">
    <w:abstractNumId w:val="26"/>
  </w:num>
  <w:num w:numId="28">
    <w:abstractNumId w:val="3"/>
  </w:num>
  <w:num w:numId="29">
    <w:abstractNumId w:val="5"/>
  </w:num>
  <w:num w:numId="30">
    <w:abstractNumId w:val="1"/>
  </w:num>
  <w:num w:numId="31">
    <w:abstractNumId w:val="13"/>
  </w:num>
  <w:num w:numId="32">
    <w:abstractNumId w:val="9"/>
  </w:num>
  <w:num w:numId="33">
    <w:abstractNumId w:val="22"/>
  </w:num>
  <w:num w:numId="34">
    <w:abstractNumId w:val="1"/>
  </w:num>
  <w:num w:numId="35">
    <w:abstractNumId w:val="1"/>
  </w:num>
  <w:num w:numId="36">
    <w:abstractNumId w:val="13"/>
  </w:num>
  <w:num w:numId="37">
    <w:abstractNumId w:val="13"/>
  </w:num>
  <w:num w:numId="38">
    <w:abstractNumId w:val="13"/>
  </w:num>
  <w:num w:numId="39">
    <w:abstractNumId w:val="9"/>
  </w:num>
  <w:num w:numId="40">
    <w:abstractNumId w:val="9"/>
  </w:num>
  <w:num w:numId="41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1" w:dllVersion="512" w:checkStyle="1"/>
  <w:proofState w:spelling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oNotHyphenateCaps/>
  <w:characterSpacingControl w:val="doNotCompress"/>
  <w:hdrShapeDefaults>
    <o:shapedefaults v:ext="edit" spidmax="614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57"/>
    <w:rsid w:val="00012014"/>
    <w:rsid w:val="00014852"/>
    <w:rsid w:val="0005430B"/>
    <w:rsid w:val="00064605"/>
    <w:rsid w:val="000647FA"/>
    <w:rsid w:val="00092E3D"/>
    <w:rsid w:val="00095D8C"/>
    <w:rsid w:val="000A407E"/>
    <w:rsid w:val="000B0D35"/>
    <w:rsid w:val="000B5523"/>
    <w:rsid w:val="000C5139"/>
    <w:rsid w:val="000D4CE4"/>
    <w:rsid w:val="000D6AB7"/>
    <w:rsid w:val="000E6E43"/>
    <w:rsid w:val="000F107D"/>
    <w:rsid w:val="000F1ECD"/>
    <w:rsid w:val="00106601"/>
    <w:rsid w:val="001151FB"/>
    <w:rsid w:val="001207FC"/>
    <w:rsid w:val="00122DED"/>
    <w:rsid w:val="00123B07"/>
    <w:rsid w:val="00123EB6"/>
    <w:rsid w:val="001328B2"/>
    <w:rsid w:val="00135C7E"/>
    <w:rsid w:val="00143B97"/>
    <w:rsid w:val="001638AD"/>
    <w:rsid w:val="00170F44"/>
    <w:rsid w:val="001845A2"/>
    <w:rsid w:val="00186ABA"/>
    <w:rsid w:val="001A3B70"/>
    <w:rsid w:val="001B1B37"/>
    <w:rsid w:val="001C0269"/>
    <w:rsid w:val="001D2A06"/>
    <w:rsid w:val="001E060F"/>
    <w:rsid w:val="001E2A92"/>
    <w:rsid w:val="001E3495"/>
    <w:rsid w:val="001F5B4F"/>
    <w:rsid w:val="0020607F"/>
    <w:rsid w:val="00210B4F"/>
    <w:rsid w:val="0022669E"/>
    <w:rsid w:val="0023154C"/>
    <w:rsid w:val="00236DE9"/>
    <w:rsid w:val="002414B7"/>
    <w:rsid w:val="002524E4"/>
    <w:rsid w:val="00276907"/>
    <w:rsid w:val="00287C55"/>
    <w:rsid w:val="002A613F"/>
    <w:rsid w:val="002C0BD1"/>
    <w:rsid w:val="002C33B4"/>
    <w:rsid w:val="002D1955"/>
    <w:rsid w:val="002D3BCD"/>
    <w:rsid w:val="002D55A3"/>
    <w:rsid w:val="002E2560"/>
    <w:rsid w:val="00323DC5"/>
    <w:rsid w:val="00331795"/>
    <w:rsid w:val="00335067"/>
    <w:rsid w:val="003361A6"/>
    <w:rsid w:val="00365327"/>
    <w:rsid w:val="0037211F"/>
    <w:rsid w:val="00377612"/>
    <w:rsid w:val="00392A90"/>
    <w:rsid w:val="003A1676"/>
    <w:rsid w:val="003A28DF"/>
    <w:rsid w:val="003B4485"/>
    <w:rsid w:val="003B543A"/>
    <w:rsid w:val="003C2342"/>
    <w:rsid w:val="003D7A5A"/>
    <w:rsid w:val="003E4F45"/>
    <w:rsid w:val="003E5EFA"/>
    <w:rsid w:val="003E5F69"/>
    <w:rsid w:val="003F4B45"/>
    <w:rsid w:val="00405144"/>
    <w:rsid w:val="004051BF"/>
    <w:rsid w:val="00407884"/>
    <w:rsid w:val="00407A05"/>
    <w:rsid w:val="00412CE5"/>
    <w:rsid w:val="00414321"/>
    <w:rsid w:val="004152B7"/>
    <w:rsid w:val="004201DF"/>
    <w:rsid w:val="0043420F"/>
    <w:rsid w:val="004440C5"/>
    <w:rsid w:val="00446D58"/>
    <w:rsid w:val="00451FDB"/>
    <w:rsid w:val="004564A6"/>
    <w:rsid w:val="004711FA"/>
    <w:rsid w:val="00482150"/>
    <w:rsid w:val="00482E91"/>
    <w:rsid w:val="004A2A53"/>
    <w:rsid w:val="004A43F1"/>
    <w:rsid w:val="004C66DB"/>
    <w:rsid w:val="004E09AA"/>
    <w:rsid w:val="004F050F"/>
    <w:rsid w:val="00505058"/>
    <w:rsid w:val="00511688"/>
    <w:rsid w:val="00550716"/>
    <w:rsid w:val="0055193B"/>
    <w:rsid w:val="00561E91"/>
    <w:rsid w:val="00575FFC"/>
    <w:rsid w:val="005771C6"/>
    <w:rsid w:val="005829B5"/>
    <w:rsid w:val="00587733"/>
    <w:rsid w:val="005B5BEC"/>
    <w:rsid w:val="005C142A"/>
    <w:rsid w:val="005C4B48"/>
    <w:rsid w:val="005D42EF"/>
    <w:rsid w:val="005D6E87"/>
    <w:rsid w:val="005F385D"/>
    <w:rsid w:val="006059A2"/>
    <w:rsid w:val="00612C22"/>
    <w:rsid w:val="00625BEE"/>
    <w:rsid w:val="006301D1"/>
    <w:rsid w:val="006307AE"/>
    <w:rsid w:val="00652E86"/>
    <w:rsid w:val="00675ACD"/>
    <w:rsid w:val="00681711"/>
    <w:rsid w:val="0068761D"/>
    <w:rsid w:val="006977BB"/>
    <w:rsid w:val="006A6366"/>
    <w:rsid w:val="006A7413"/>
    <w:rsid w:val="006A792B"/>
    <w:rsid w:val="006A7F57"/>
    <w:rsid w:val="006C7E5F"/>
    <w:rsid w:val="006D7B95"/>
    <w:rsid w:val="006E2B34"/>
    <w:rsid w:val="006F5A71"/>
    <w:rsid w:val="0071386B"/>
    <w:rsid w:val="007159A9"/>
    <w:rsid w:val="0072633F"/>
    <w:rsid w:val="007335BA"/>
    <w:rsid w:val="0073417B"/>
    <w:rsid w:val="007579D5"/>
    <w:rsid w:val="007645B3"/>
    <w:rsid w:val="00770DCB"/>
    <w:rsid w:val="007715E0"/>
    <w:rsid w:val="007743C6"/>
    <w:rsid w:val="00781992"/>
    <w:rsid w:val="00781B9D"/>
    <w:rsid w:val="00794D56"/>
    <w:rsid w:val="007A003A"/>
    <w:rsid w:val="007C1133"/>
    <w:rsid w:val="007C2CC0"/>
    <w:rsid w:val="007E7F62"/>
    <w:rsid w:val="007F5020"/>
    <w:rsid w:val="007F5B8C"/>
    <w:rsid w:val="007F770C"/>
    <w:rsid w:val="008045C5"/>
    <w:rsid w:val="008054F6"/>
    <w:rsid w:val="00805C49"/>
    <w:rsid w:val="008144E4"/>
    <w:rsid w:val="008223E0"/>
    <w:rsid w:val="00844FC1"/>
    <w:rsid w:val="00851F20"/>
    <w:rsid w:val="0086015E"/>
    <w:rsid w:val="00860613"/>
    <w:rsid w:val="00890AB3"/>
    <w:rsid w:val="0089361F"/>
    <w:rsid w:val="00894141"/>
    <w:rsid w:val="008B308B"/>
    <w:rsid w:val="008B5CD1"/>
    <w:rsid w:val="008C19BC"/>
    <w:rsid w:val="008C7E4E"/>
    <w:rsid w:val="008D4EB2"/>
    <w:rsid w:val="008D61B7"/>
    <w:rsid w:val="008D7BDD"/>
    <w:rsid w:val="008E32F1"/>
    <w:rsid w:val="008E7ED3"/>
    <w:rsid w:val="008F5A2E"/>
    <w:rsid w:val="009007FD"/>
    <w:rsid w:val="00900F57"/>
    <w:rsid w:val="00907BCD"/>
    <w:rsid w:val="00927639"/>
    <w:rsid w:val="00934908"/>
    <w:rsid w:val="009461E3"/>
    <w:rsid w:val="00950DB4"/>
    <w:rsid w:val="009606EB"/>
    <w:rsid w:val="00964E0B"/>
    <w:rsid w:val="009747D6"/>
    <w:rsid w:val="0097623E"/>
    <w:rsid w:val="0097672B"/>
    <w:rsid w:val="009A4474"/>
    <w:rsid w:val="009B4DBF"/>
    <w:rsid w:val="009C0F63"/>
    <w:rsid w:val="009C2030"/>
    <w:rsid w:val="009C53EF"/>
    <w:rsid w:val="009C7EF5"/>
    <w:rsid w:val="009D0267"/>
    <w:rsid w:val="009D0A76"/>
    <w:rsid w:val="009E7AA2"/>
    <w:rsid w:val="009F6716"/>
    <w:rsid w:val="00A11730"/>
    <w:rsid w:val="00A22349"/>
    <w:rsid w:val="00A26137"/>
    <w:rsid w:val="00A602CC"/>
    <w:rsid w:val="00A6099C"/>
    <w:rsid w:val="00A60D3D"/>
    <w:rsid w:val="00A637EA"/>
    <w:rsid w:val="00A6774C"/>
    <w:rsid w:val="00A76E7C"/>
    <w:rsid w:val="00A82ADD"/>
    <w:rsid w:val="00A848F6"/>
    <w:rsid w:val="00A87D07"/>
    <w:rsid w:val="00A96DD4"/>
    <w:rsid w:val="00AA0650"/>
    <w:rsid w:val="00AA4086"/>
    <w:rsid w:val="00AB1E21"/>
    <w:rsid w:val="00AD24E6"/>
    <w:rsid w:val="00AD3466"/>
    <w:rsid w:val="00AD6D72"/>
    <w:rsid w:val="00AF60CE"/>
    <w:rsid w:val="00B0606A"/>
    <w:rsid w:val="00B13831"/>
    <w:rsid w:val="00B460C2"/>
    <w:rsid w:val="00B52135"/>
    <w:rsid w:val="00B75ED8"/>
    <w:rsid w:val="00B807CE"/>
    <w:rsid w:val="00B829E1"/>
    <w:rsid w:val="00B9540B"/>
    <w:rsid w:val="00BA1B23"/>
    <w:rsid w:val="00BB2042"/>
    <w:rsid w:val="00BB291C"/>
    <w:rsid w:val="00BE2631"/>
    <w:rsid w:val="00BF6A7B"/>
    <w:rsid w:val="00BF75F7"/>
    <w:rsid w:val="00C07B0D"/>
    <w:rsid w:val="00C20D2C"/>
    <w:rsid w:val="00C50883"/>
    <w:rsid w:val="00C56CE8"/>
    <w:rsid w:val="00C61462"/>
    <w:rsid w:val="00C80B2D"/>
    <w:rsid w:val="00C8581B"/>
    <w:rsid w:val="00C93473"/>
    <w:rsid w:val="00CB2883"/>
    <w:rsid w:val="00CB2AE8"/>
    <w:rsid w:val="00CB3EBD"/>
    <w:rsid w:val="00CC126F"/>
    <w:rsid w:val="00CD25A9"/>
    <w:rsid w:val="00CD335E"/>
    <w:rsid w:val="00CE068D"/>
    <w:rsid w:val="00CE2990"/>
    <w:rsid w:val="00CE7E70"/>
    <w:rsid w:val="00CF26CD"/>
    <w:rsid w:val="00CF46F8"/>
    <w:rsid w:val="00CF4758"/>
    <w:rsid w:val="00CF5242"/>
    <w:rsid w:val="00D061DC"/>
    <w:rsid w:val="00D152F9"/>
    <w:rsid w:val="00D624B2"/>
    <w:rsid w:val="00D7072C"/>
    <w:rsid w:val="00D71F01"/>
    <w:rsid w:val="00DA4478"/>
    <w:rsid w:val="00DA456F"/>
    <w:rsid w:val="00DB00A8"/>
    <w:rsid w:val="00DB2CA1"/>
    <w:rsid w:val="00DC2F99"/>
    <w:rsid w:val="00DC36BB"/>
    <w:rsid w:val="00DD321C"/>
    <w:rsid w:val="00DD6D34"/>
    <w:rsid w:val="00E10E92"/>
    <w:rsid w:val="00E238BE"/>
    <w:rsid w:val="00E26AB9"/>
    <w:rsid w:val="00E34AC6"/>
    <w:rsid w:val="00E479FA"/>
    <w:rsid w:val="00E550D1"/>
    <w:rsid w:val="00E62101"/>
    <w:rsid w:val="00E67539"/>
    <w:rsid w:val="00E678A0"/>
    <w:rsid w:val="00E76680"/>
    <w:rsid w:val="00E853FC"/>
    <w:rsid w:val="00E920EF"/>
    <w:rsid w:val="00EA682A"/>
    <w:rsid w:val="00EB05D8"/>
    <w:rsid w:val="00ED3C1B"/>
    <w:rsid w:val="00ED576D"/>
    <w:rsid w:val="00EE29C9"/>
    <w:rsid w:val="00EF1484"/>
    <w:rsid w:val="00F03461"/>
    <w:rsid w:val="00F4235D"/>
    <w:rsid w:val="00F42D50"/>
    <w:rsid w:val="00F52812"/>
    <w:rsid w:val="00F64B18"/>
    <w:rsid w:val="00F7766C"/>
    <w:rsid w:val="00F80FDA"/>
    <w:rsid w:val="00F82076"/>
    <w:rsid w:val="00F82A36"/>
    <w:rsid w:val="00F86F3C"/>
    <w:rsid w:val="00FC38EE"/>
    <w:rsid w:val="00FC4125"/>
    <w:rsid w:val="00FC62CB"/>
    <w:rsid w:val="00FD3819"/>
    <w:rsid w:val="00FD68B9"/>
    <w:rsid w:val="00FE09E4"/>
    <w:rsid w:val="00FE1BFD"/>
    <w:rsid w:val="00FE6AE4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o:colormru v:ext="edit" colors="#ddd"/>
    </o:shapedefaults>
    <o:shapelayout v:ext="edit">
      <o:idmap v:ext="edit" data="1"/>
    </o:shapelayout>
  </w:shapeDefaults>
  <w:decimalSymbol w:val=","/>
  <w:listSeparator w:val=";"/>
  <w14:docId w14:val="36D5FF8C"/>
  <w15:docId w15:val="{B3B9624A-E1AB-430C-83AD-D55E7647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aliases w:val="Standaard IKNL"/>
    <w:qFormat/>
    <w:rsid w:val="00FD3819"/>
    <w:rPr>
      <w:rFonts w:ascii="Calibri" w:eastAsiaTheme="minorHAnsi" w:hAnsi="Calibri" w:cs="Calibri"/>
      <w:sz w:val="22"/>
      <w:szCs w:val="22"/>
      <w:lang w:eastAsia="en-US"/>
    </w:rPr>
  </w:style>
  <w:style w:type="paragraph" w:styleId="Kop1">
    <w:name w:val="heading 1"/>
    <w:aliases w:val="(Hoofdstuk) IKNL"/>
    <w:basedOn w:val="ZsysbasisIKNL"/>
    <w:next w:val="BasistekstIKNL"/>
    <w:qFormat/>
    <w:rsid w:val="004201DF"/>
    <w:pPr>
      <w:keepNext/>
      <w:numPr>
        <w:numId w:val="3"/>
      </w:numPr>
      <w:spacing w:line="520" w:lineRule="exact"/>
      <w:outlineLvl w:val="0"/>
    </w:pPr>
    <w:rPr>
      <w:bCs/>
      <w:sz w:val="36"/>
      <w:szCs w:val="32"/>
    </w:rPr>
  </w:style>
  <w:style w:type="paragraph" w:styleId="Kop2">
    <w:name w:val="heading 2"/>
    <w:aliases w:val="(Paragraaf) IKNL"/>
    <w:basedOn w:val="ZsysbasisIKNL"/>
    <w:next w:val="BasistekstIKNL"/>
    <w:qFormat/>
    <w:rsid w:val="002D55A3"/>
    <w:pPr>
      <w:keepNext/>
      <w:numPr>
        <w:ilvl w:val="1"/>
        <w:numId w:val="3"/>
      </w:numPr>
      <w:spacing w:before="260"/>
      <w:outlineLvl w:val="1"/>
    </w:pPr>
    <w:rPr>
      <w:b/>
      <w:bCs/>
      <w:iCs/>
      <w:sz w:val="20"/>
      <w:szCs w:val="28"/>
    </w:rPr>
  </w:style>
  <w:style w:type="paragraph" w:styleId="Kop3">
    <w:name w:val="heading 3"/>
    <w:aliases w:val="(Subparagraaf) IKNL"/>
    <w:basedOn w:val="ZsysbasisIKNL"/>
    <w:next w:val="BasistekstIKNL"/>
    <w:qFormat/>
    <w:rsid w:val="00D71F01"/>
    <w:pPr>
      <w:keepNext/>
      <w:numPr>
        <w:ilvl w:val="2"/>
        <w:numId w:val="3"/>
      </w:numPr>
      <w:outlineLvl w:val="2"/>
    </w:pPr>
    <w:rPr>
      <w:iCs/>
      <w:sz w:val="20"/>
    </w:rPr>
  </w:style>
  <w:style w:type="paragraph" w:styleId="Kop4">
    <w:name w:val="heading 4"/>
    <w:aliases w:val="(bijlagkop) IKNL"/>
    <w:basedOn w:val="ZsysbasisIKNL"/>
    <w:next w:val="BasistekstIKNL"/>
    <w:uiPriority w:val="99"/>
    <w:rsid w:val="002D1955"/>
    <w:pPr>
      <w:keepNext/>
      <w:numPr>
        <w:ilvl w:val="3"/>
        <w:numId w:val="3"/>
      </w:numPr>
      <w:spacing w:line="520" w:lineRule="exact"/>
      <w:outlineLvl w:val="3"/>
    </w:pPr>
    <w:rPr>
      <w:bCs/>
      <w:sz w:val="36"/>
      <w:szCs w:val="24"/>
    </w:rPr>
  </w:style>
  <w:style w:type="paragraph" w:styleId="Kop5">
    <w:name w:val="heading 5"/>
    <w:aliases w:val="Kop 5 IKNL"/>
    <w:basedOn w:val="ZsysbasisIKNL"/>
    <w:next w:val="BasistekstIKNL"/>
    <w:uiPriority w:val="99"/>
    <w:rsid w:val="00FC62CB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2"/>
      <w:szCs w:val="22"/>
    </w:rPr>
  </w:style>
  <w:style w:type="paragraph" w:styleId="Kop6">
    <w:name w:val="heading 6"/>
    <w:aliases w:val="Kop 6 IKNL"/>
    <w:basedOn w:val="ZsysbasisIKNL"/>
    <w:next w:val="BasistekstIKNL"/>
    <w:uiPriority w:val="99"/>
    <w:rsid w:val="00FC62CB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aliases w:val="Kop 7 IKNL"/>
    <w:basedOn w:val="ZsysbasisIKNL"/>
    <w:next w:val="BasistekstIKNL"/>
    <w:uiPriority w:val="99"/>
    <w:rsid w:val="00FC62CB"/>
    <w:pPr>
      <w:numPr>
        <w:ilvl w:val="6"/>
        <w:numId w:val="3"/>
      </w:numPr>
      <w:spacing w:before="240" w:after="60"/>
      <w:outlineLvl w:val="6"/>
    </w:pPr>
    <w:rPr>
      <w:b/>
      <w:bCs/>
      <w:sz w:val="20"/>
      <w:szCs w:val="20"/>
    </w:rPr>
  </w:style>
  <w:style w:type="paragraph" w:styleId="Kop8">
    <w:name w:val="heading 8"/>
    <w:aliases w:val="Kop 8 IKNL"/>
    <w:basedOn w:val="ZsysbasisIKNL"/>
    <w:next w:val="BasistekstIKNL"/>
    <w:uiPriority w:val="99"/>
    <w:rsid w:val="00FC62CB"/>
    <w:pPr>
      <w:numPr>
        <w:ilvl w:val="7"/>
        <w:numId w:val="3"/>
      </w:numPr>
      <w:spacing w:before="240" w:after="60"/>
      <w:outlineLvl w:val="7"/>
    </w:pPr>
    <w:rPr>
      <w:i/>
      <w:iCs/>
      <w:sz w:val="20"/>
      <w:szCs w:val="20"/>
    </w:rPr>
  </w:style>
  <w:style w:type="paragraph" w:styleId="Kop9">
    <w:name w:val="heading 9"/>
    <w:aliases w:val="Kop 9 IKNL"/>
    <w:basedOn w:val="ZsysbasisIKNL"/>
    <w:next w:val="BasistekstIKNL"/>
    <w:uiPriority w:val="99"/>
    <w:rsid w:val="00FC62CB"/>
    <w:pPr>
      <w:numPr>
        <w:ilvl w:val="8"/>
        <w:numId w:val="3"/>
      </w:numPr>
      <w:spacing w:before="240" w:after="60"/>
      <w:outlineLvl w:val="8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IKNL">
    <w:name w:val="Basistekst IKNL"/>
    <w:basedOn w:val="ZsysbasisIKNL"/>
    <w:qFormat/>
    <w:rsid w:val="00122DED"/>
  </w:style>
  <w:style w:type="paragraph" w:customStyle="1" w:styleId="ZsysbasisIKNL">
    <w:name w:val="Zsysbasis IKNL"/>
    <w:next w:val="BasistekstIKNL"/>
    <w:uiPriority w:val="99"/>
    <w:semiHidden/>
    <w:rsid w:val="00A602CC"/>
    <w:pPr>
      <w:spacing w:line="260" w:lineRule="atLeast"/>
    </w:pPr>
    <w:rPr>
      <w:rFonts w:ascii="Arial" w:hAnsi="Arial" w:cs="Maiandra GD"/>
      <w:sz w:val="18"/>
      <w:szCs w:val="18"/>
    </w:rPr>
  </w:style>
  <w:style w:type="paragraph" w:customStyle="1" w:styleId="BasistekstvetIKNL">
    <w:name w:val="Basistekst vet IKNL"/>
    <w:basedOn w:val="ZsysbasisIKNL"/>
    <w:next w:val="BasistekstIKNL"/>
    <w:qFormat/>
    <w:rsid w:val="00122DED"/>
    <w:rPr>
      <w:b/>
      <w:bCs/>
    </w:rPr>
  </w:style>
  <w:style w:type="character" w:styleId="GevolgdeHyperlink">
    <w:name w:val="FollowedHyperlink"/>
    <w:aliases w:val="GevolgdeHyperlink IKNL"/>
    <w:basedOn w:val="Standaardalinea-lettertype"/>
    <w:rsid w:val="00064605"/>
    <w:rPr>
      <w:color w:val="11B5E9"/>
      <w:u w:val="none"/>
    </w:rPr>
  </w:style>
  <w:style w:type="character" w:styleId="Hyperlink">
    <w:name w:val="Hyperlink"/>
    <w:aliases w:val="Hyperlink IKNL"/>
    <w:basedOn w:val="Standaardalinea-lettertype"/>
    <w:rsid w:val="009F6716"/>
    <w:rPr>
      <w:color w:val="11B5E9"/>
      <w:u w:val="none"/>
    </w:rPr>
  </w:style>
  <w:style w:type="paragraph" w:customStyle="1" w:styleId="AdresvakIKNL">
    <w:name w:val="Adresvak IKNL"/>
    <w:basedOn w:val="ZsysbasisIKNL"/>
    <w:rsid w:val="006301D1"/>
    <w:pPr>
      <w:spacing w:line="210" w:lineRule="exact"/>
    </w:pPr>
    <w:rPr>
      <w:noProof/>
    </w:rPr>
  </w:style>
  <w:style w:type="paragraph" w:styleId="Koptekst">
    <w:name w:val="header"/>
    <w:basedOn w:val="ZsysbasisIKNL"/>
    <w:next w:val="BasistekstIKNL"/>
    <w:uiPriority w:val="99"/>
    <w:semiHidden/>
    <w:rsid w:val="00122DED"/>
  </w:style>
  <w:style w:type="paragraph" w:styleId="Voettekst">
    <w:name w:val="footer"/>
    <w:basedOn w:val="ZsysbasisIKNL"/>
    <w:next w:val="BasistekstIKNL"/>
    <w:uiPriority w:val="99"/>
    <w:semiHidden/>
    <w:rsid w:val="00122DED"/>
    <w:pPr>
      <w:jc w:val="right"/>
    </w:pPr>
  </w:style>
  <w:style w:type="paragraph" w:customStyle="1" w:styleId="KoptekstIKNL">
    <w:name w:val="Koptekst IKNL"/>
    <w:basedOn w:val="ZsysbasisIKNL"/>
    <w:rsid w:val="00122DED"/>
    <w:rPr>
      <w:noProof/>
    </w:rPr>
  </w:style>
  <w:style w:type="paragraph" w:customStyle="1" w:styleId="VoettekstIKNL">
    <w:name w:val="Voettekst IKNL"/>
    <w:basedOn w:val="ZsysbasisIKNL"/>
    <w:rsid w:val="00122DED"/>
    <w:rPr>
      <w:noProof/>
    </w:rPr>
  </w:style>
  <w:style w:type="paragraph" w:customStyle="1" w:styleId="Opsommingteken1eniveauIKNL">
    <w:name w:val="Opsomming teken 1e niveau IKNL"/>
    <w:basedOn w:val="ZsysbasisIKNL"/>
    <w:rsid w:val="008B308B"/>
    <w:pPr>
      <w:numPr>
        <w:numId w:val="41"/>
      </w:numPr>
    </w:pPr>
  </w:style>
  <w:style w:type="numbering" w:styleId="111111">
    <w:name w:val="Outline List 2"/>
    <w:basedOn w:val="Geenlijst"/>
    <w:uiPriority w:val="99"/>
    <w:semiHidden/>
    <w:rsid w:val="002A613F"/>
    <w:pPr>
      <w:numPr>
        <w:numId w:val="6"/>
      </w:numPr>
    </w:pPr>
  </w:style>
  <w:style w:type="numbering" w:styleId="1ai">
    <w:name w:val="Outline List 1"/>
    <w:basedOn w:val="Geenlijst"/>
    <w:uiPriority w:val="99"/>
    <w:semiHidden/>
    <w:rsid w:val="002A613F"/>
    <w:pPr>
      <w:numPr>
        <w:numId w:val="7"/>
      </w:numPr>
    </w:pPr>
  </w:style>
  <w:style w:type="paragraph" w:customStyle="1" w:styleId="BasistekstcursiefIKNL">
    <w:name w:val="Basistekst cursief IKNL"/>
    <w:basedOn w:val="ZsysbasisIKNL"/>
    <w:next w:val="BasistekstIKNL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pPr>
      <w:spacing w:line="240" w:lineRule="atLeast"/>
    </w:pPr>
    <w:rPr>
      <w:rFonts w:ascii="Maiandra GD" w:hAnsi="Maiandra GD" w:cs="Maiandra GD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psommingteken2eniveauIKNL">
    <w:name w:val="Opsomming teken 2e niveau IKNL"/>
    <w:basedOn w:val="ZsysbasisIKNL"/>
    <w:rsid w:val="008B308B"/>
    <w:pPr>
      <w:numPr>
        <w:ilvl w:val="1"/>
        <w:numId w:val="41"/>
      </w:numPr>
    </w:pPr>
  </w:style>
  <w:style w:type="paragraph" w:customStyle="1" w:styleId="Tussenkop1eniveauIKNL">
    <w:name w:val="Tussenkop 1e niveau IKNL"/>
    <w:basedOn w:val="ZsysbasisIKNL"/>
    <w:next w:val="BasistekstIKNL"/>
    <w:rsid w:val="001E3495"/>
    <w:pPr>
      <w:keepNext/>
      <w:spacing w:before="260"/>
    </w:pPr>
    <w:rPr>
      <w:b/>
      <w:sz w:val="20"/>
    </w:rPr>
  </w:style>
  <w:style w:type="paragraph" w:customStyle="1" w:styleId="Tussenkop2eniveauIKNL">
    <w:name w:val="Tussenkop 2e niveau IKNL"/>
    <w:basedOn w:val="ZsysbasisIKNL"/>
    <w:next w:val="BasistekstIKNL"/>
    <w:rsid w:val="001E3495"/>
    <w:pPr>
      <w:keepNext/>
      <w:spacing w:before="260"/>
    </w:pPr>
    <w:rPr>
      <w:sz w:val="20"/>
    </w:rPr>
  </w:style>
  <w:style w:type="paragraph" w:customStyle="1" w:styleId="Opsommingnummer1eniveauIKNL">
    <w:name w:val="Opsomming nummer 1e niveau IKNL"/>
    <w:basedOn w:val="ZsysbasisIKNL"/>
    <w:rsid w:val="008B308B"/>
    <w:pPr>
      <w:numPr>
        <w:numId w:val="38"/>
      </w:numPr>
    </w:pPr>
  </w:style>
  <w:style w:type="paragraph" w:customStyle="1" w:styleId="Opsommingnummer2eniveauIKNL">
    <w:name w:val="Opsomming nummer 2e niveau IKNL"/>
    <w:basedOn w:val="ZsysbasisIKNL"/>
    <w:rsid w:val="008B308B"/>
    <w:pPr>
      <w:numPr>
        <w:ilvl w:val="1"/>
        <w:numId w:val="38"/>
      </w:numPr>
    </w:pPr>
  </w:style>
  <w:style w:type="paragraph" w:customStyle="1" w:styleId="Opsommingnummer3eniveauIKNL">
    <w:name w:val="Opsomming nummer 3e niveau IKNL"/>
    <w:basedOn w:val="ZsysbasisIKNL"/>
    <w:rsid w:val="008B308B"/>
    <w:pPr>
      <w:numPr>
        <w:ilvl w:val="2"/>
        <w:numId w:val="38"/>
      </w:numPr>
    </w:pPr>
  </w:style>
  <w:style w:type="paragraph" w:styleId="Aanhef">
    <w:name w:val="Salutation"/>
    <w:basedOn w:val="ZsysbasisIKNL"/>
    <w:next w:val="BasistekstIKNL"/>
    <w:uiPriority w:val="99"/>
    <w:semiHidden/>
    <w:rsid w:val="0020607F"/>
  </w:style>
  <w:style w:type="paragraph" w:styleId="Adresenvelop">
    <w:name w:val="envelope address"/>
    <w:basedOn w:val="ZsysbasisIKNL"/>
    <w:next w:val="BasistekstIKNL"/>
    <w:uiPriority w:val="99"/>
    <w:semiHidden/>
    <w:rsid w:val="0020607F"/>
  </w:style>
  <w:style w:type="paragraph" w:styleId="Afsluiting">
    <w:name w:val="Closing"/>
    <w:basedOn w:val="ZsysbasisIKNL"/>
    <w:next w:val="BasistekstIKNL"/>
    <w:uiPriority w:val="99"/>
    <w:semiHidden/>
    <w:rsid w:val="0020607F"/>
  </w:style>
  <w:style w:type="paragraph" w:customStyle="1" w:styleId="Inspring1eniveauIKNL">
    <w:name w:val="Inspring 1e niveau IKNL"/>
    <w:basedOn w:val="ZsysbasisIKNL"/>
    <w:rsid w:val="00550716"/>
    <w:pPr>
      <w:tabs>
        <w:tab w:val="left" w:pos="170"/>
      </w:tabs>
      <w:ind w:left="170" w:hanging="170"/>
    </w:pPr>
  </w:style>
  <w:style w:type="paragraph" w:customStyle="1" w:styleId="Inspring2eniveauIKNL">
    <w:name w:val="Inspring 2e niveau IKNL"/>
    <w:basedOn w:val="ZsysbasisIKNL"/>
    <w:rsid w:val="00550716"/>
    <w:pPr>
      <w:tabs>
        <w:tab w:val="left" w:pos="510"/>
      </w:tabs>
      <w:ind w:left="510" w:hanging="340"/>
    </w:pPr>
  </w:style>
  <w:style w:type="paragraph" w:customStyle="1" w:styleId="Inspring3eniveauIKNL">
    <w:name w:val="Inspring 3e niveau IKNL"/>
    <w:basedOn w:val="ZsysbasisIKNL"/>
    <w:rsid w:val="00550716"/>
    <w:pPr>
      <w:tabs>
        <w:tab w:val="left" w:pos="851"/>
      </w:tabs>
      <w:ind w:left="850" w:hanging="340"/>
    </w:pPr>
  </w:style>
  <w:style w:type="paragraph" w:customStyle="1" w:styleId="Zwevend1eniveauIKNL">
    <w:name w:val="Zwevend 1e niveau IKNL"/>
    <w:basedOn w:val="ZsysbasisIKNL"/>
    <w:rsid w:val="00550716"/>
    <w:pPr>
      <w:ind w:left="170"/>
    </w:pPr>
  </w:style>
  <w:style w:type="paragraph" w:customStyle="1" w:styleId="Zwevend2eniveauIKNL">
    <w:name w:val="Zwevend 2e niveau IKNL"/>
    <w:basedOn w:val="ZsysbasisIKNL"/>
    <w:rsid w:val="00550716"/>
    <w:pPr>
      <w:ind w:left="510"/>
    </w:pPr>
  </w:style>
  <w:style w:type="paragraph" w:customStyle="1" w:styleId="Zwevend3eniveauIKNL">
    <w:name w:val="Zwevend 3e niveau IKNL"/>
    <w:basedOn w:val="ZsysbasisIKNL"/>
    <w:rsid w:val="00550716"/>
    <w:pPr>
      <w:ind w:left="851"/>
    </w:pPr>
  </w:style>
  <w:style w:type="paragraph" w:styleId="Inhopg1">
    <w:name w:val="toc 1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  <w:rPr>
      <w:b/>
    </w:rPr>
  </w:style>
  <w:style w:type="paragraph" w:styleId="Inhopg2">
    <w:name w:val="toc 2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</w:style>
  <w:style w:type="paragraph" w:styleId="Inhopg3">
    <w:name w:val="toc 3"/>
    <w:basedOn w:val="ZsysbasisIKNL"/>
    <w:next w:val="BasistekstIKNL"/>
    <w:uiPriority w:val="99"/>
    <w:semiHidden/>
    <w:rsid w:val="000647FA"/>
    <w:pPr>
      <w:tabs>
        <w:tab w:val="left" w:pos="709"/>
      </w:tabs>
      <w:ind w:left="709" w:right="567" w:hanging="709"/>
    </w:pPr>
  </w:style>
  <w:style w:type="paragraph" w:styleId="Inhopg4">
    <w:name w:val="toc 4"/>
    <w:basedOn w:val="ZsysbasisIKNL"/>
    <w:next w:val="BasistekstIKNL"/>
    <w:uiPriority w:val="99"/>
    <w:semiHidden/>
    <w:rsid w:val="00122DED"/>
  </w:style>
  <w:style w:type="paragraph" w:styleId="Index1">
    <w:name w:val="index 1"/>
    <w:basedOn w:val="ZsysbasisIKNL"/>
    <w:next w:val="BasistekstIKNL"/>
    <w:uiPriority w:val="99"/>
    <w:semiHidden/>
    <w:rsid w:val="00122DED"/>
  </w:style>
  <w:style w:type="paragraph" w:styleId="Index2">
    <w:name w:val="index 2"/>
    <w:basedOn w:val="ZsysbasisIKNL"/>
    <w:next w:val="BasistekstIKNL"/>
    <w:uiPriority w:val="99"/>
    <w:semiHidden/>
    <w:rsid w:val="00122DED"/>
  </w:style>
  <w:style w:type="paragraph" w:styleId="Index3">
    <w:name w:val="index 3"/>
    <w:basedOn w:val="ZsysbasisIKNL"/>
    <w:next w:val="BasistekstIKNL"/>
    <w:uiPriority w:val="99"/>
    <w:semiHidden/>
    <w:rsid w:val="00122DED"/>
  </w:style>
  <w:style w:type="paragraph" w:styleId="Ondertitel">
    <w:name w:val="Subtitle"/>
    <w:basedOn w:val="ZsysbasisIKNL"/>
    <w:next w:val="BasistekstIKNL"/>
    <w:uiPriority w:val="99"/>
    <w:semiHidden/>
    <w:rsid w:val="00122DED"/>
  </w:style>
  <w:style w:type="paragraph" w:styleId="Titel">
    <w:name w:val="Title"/>
    <w:basedOn w:val="ZsysbasisIKNL"/>
    <w:next w:val="BasistekstIKNL"/>
    <w:uiPriority w:val="99"/>
    <w:semiHidden/>
    <w:rsid w:val="00122DED"/>
  </w:style>
  <w:style w:type="paragraph" w:customStyle="1" w:styleId="Kop2zondernummerIKNL">
    <w:name w:val="Kop 2 zonder nummer IKNL"/>
    <w:basedOn w:val="ZsysbasisIKNL"/>
    <w:next w:val="BasistekstIKNL"/>
    <w:rsid w:val="002D55A3"/>
    <w:pPr>
      <w:keepNext/>
      <w:spacing w:before="260"/>
    </w:pPr>
    <w:rPr>
      <w:b/>
      <w:sz w:val="20"/>
      <w:szCs w:val="28"/>
    </w:rPr>
  </w:style>
  <w:style w:type="character" w:styleId="Paginanummer">
    <w:name w:val="page number"/>
    <w:basedOn w:val="Standaardalinea-lettertype"/>
    <w:uiPriority w:val="99"/>
    <w:semiHidden/>
    <w:rsid w:val="00122DED"/>
  </w:style>
  <w:style w:type="character" w:customStyle="1" w:styleId="zsysVeldMarkering">
    <w:name w:val="zsysVeldMarkering"/>
    <w:basedOn w:val="Standaardalinea-lettertype"/>
    <w:uiPriority w:val="99"/>
    <w:semiHidden/>
    <w:rsid w:val="00122DED"/>
    <w:rPr>
      <w:bdr w:val="none" w:sz="0" w:space="0" w:color="auto"/>
      <w:shd w:val="clear" w:color="auto" w:fill="FFFF00"/>
    </w:rPr>
  </w:style>
  <w:style w:type="paragraph" w:customStyle="1" w:styleId="Kop1zondernummerIKNL">
    <w:name w:val="Kop 1 zonder nummer IKNL"/>
    <w:basedOn w:val="ZsysbasisIKNL"/>
    <w:next w:val="BasistekstIKNL"/>
    <w:rsid w:val="004201DF"/>
    <w:pPr>
      <w:keepNext/>
      <w:spacing w:line="520" w:lineRule="exact"/>
    </w:pPr>
    <w:rPr>
      <w:sz w:val="36"/>
      <w:szCs w:val="32"/>
    </w:rPr>
  </w:style>
  <w:style w:type="paragraph" w:customStyle="1" w:styleId="Kop3zondernummerIKNL">
    <w:name w:val="Kop 3 zonder nummer IKNL"/>
    <w:basedOn w:val="ZsysbasisIKNL"/>
    <w:next w:val="BasistekstIKNL"/>
    <w:rsid w:val="00D71F01"/>
    <w:pPr>
      <w:keepNext/>
    </w:pPr>
    <w:rPr>
      <w:sz w:val="20"/>
    </w:rPr>
  </w:style>
  <w:style w:type="paragraph" w:styleId="Index4">
    <w:name w:val="index 4"/>
    <w:basedOn w:val="Standaard"/>
    <w:next w:val="Standaard"/>
    <w:uiPriority w:val="99"/>
    <w:semiHidden/>
    <w:unhideWhenUsed/>
    <w:rsid w:val="00122DED"/>
    <w:pPr>
      <w:spacing w:line="260" w:lineRule="atLeast"/>
      <w:ind w:left="720" w:hanging="180"/>
    </w:pPr>
    <w:rPr>
      <w:rFonts w:ascii="Arial" w:eastAsia="Times New Roman" w:hAnsi="Arial" w:cs="Maiandra GD"/>
      <w:sz w:val="18"/>
      <w:szCs w:val="18"/>
      <w:lang w:eastAsia="nl-NL"/>
    </w:rPr>
  </w:style>
  <w:style w:type="paragraph" w:styleId="Index5">
    <w:name w:val="index 5"/>
    <w:basedOn w:val="Standaard"/>
    <w:next w:val="Standaard"/>
    <w:uiPriority w:val="99"/>
    <w:semiHidden/>
    <w:unhideWhenUsed/>
    <w:rsid w:val="00122DED"/>
    <w:pPr>
      <w:spacing w:line="260" w:lineRule="atLeast"/>
      <w:ind w:left="900" w:hanging="180"/>
    </w:pPr>
    <w:rPr>
      <w:rFonts w:ascii="Arial" w:eastAsia="Times New Roman" w:hAnsi="Arial" w:cs="Maiandra GD"/>
      <w:sz w:val="18"/>
      <w:szCs w:val="18"/>
      <w:lang w:eastAsia="nl-NL"/>
    </w:rPr>
  </w:style>
  <w:style w:type="paragraph" w:styleId="Index6">
    <w:name w:val="index 6"/>
    <w:basedOn w:val="Standaard"/>
    <w:next w:val="Standaard"/>
    <w:uiPriority w:val="99"/>
    <w:semiHidden/>
    <w:unhideWhenUsed/>
    <w:rsid w:val="00122DED"/>
    <w:pPr>
      <w:spacing w:line="260" w:lineRule="atLeast"/>
      <w:ind w:left="1080" w:hanging="180"/>
    </w:pPr>
    <w:rPr>
      <w:rFonts w:ascii="Arial" w:eastAsia="Times New Roman" w:hAnsi="Arial" w:cs="Maiandra GD"/>
      <w:sz w:val="18"/>
      <w:szCs w:val="18"/>
      <w:lang w:eastAsia="nl-NL"/>
    </w:rPr>
  </w:style>
  <w:style w:type="paragraph" w:styleId="Index7">
    <w:name w:val="index 7"/>
    <w:basedOn w:val="Standaard"/>
    <w:next w:val="Standaard"/>
    <w:uiPriority w:val="99"/>
    <w:semiHidden/>
    <w:unhideWhenUsed/>
    <w:rsid w:val="00122DED"/>
    <w:pPr>
      <w:spacing w:line="260" w:lineRule="atLeast"/>
      <w:ind w:left="1260" w:hanging="180"/>
    </w:pPr>
    <w:rPr>
      <w:rFonts w:ascii="Arial" w:eastAsia="Times New Roman" w:hAnsi="Arial" w:cs="Maiandra GD"/>
      <w:sz w:val="18"/>
      <w:szCs w:val="18"/>
      <w:lang w:eastAsia="nl-NL"/>
    </w:rPr>
  </w:style>
  <w:style w:type="paragraph" w:styleId="Index8">
    <w:name w:val="index 8"/>
    <w:basedOn w:val="Standaard"/>
    <w:next w:val="Standaard"/>
    <w:uiPriority w:val="99"/>
    <w:semiHidden/>
    <w:unhideWhenUsed/>
    <w:rsid w:val="00122DED"/>
    <w:pPr>
      <w:spacing w:line="260" w:lineRule="atLeast"/>
      <w:ind w:left="1440" w:hanging="180"/>
    </w:pPr>
    <w:rPr>
      <w:rFonts w:ascii="Arial" w:eastAsia="Times New Roman" w:hAnsi="Arial" w:cs="Maiandra GD"/>
      <w:sz w:val="18"/>
      <w:szCs w:val="18"/>
      <w:lang w:eastAsia="nl-NL"/>
    </w:rPr>
  </w:style>
  <w:style w:type="paragraph" w:styleId="Index9">
    <w:name w:val="index 9"/>
    <w:basedOn w:val="Standaard"/>
    <w:next w:val="Standaard"/>
    <w:uiPriority w:val="99"/>
    <w:semiHidden/>
    <w:unhideWhenUsed/>
    <w:rsid w:val="00122DED"/>
    <w:pPr>
      <w:spacing w:line="260" w:lineRule="atLeast"/>
      <w:ind w:left="1620" w:hanging="180"/>
    </w:pPr>
    <w:rPr>
      <w:rFonts w:ascii="Arial" w:eastAsia="Times New Roman" w:hAnsi="Arial" w:cs="Maiandra GD"/>
      <w:sz w:val="18"/>
      <w:szCs w:val="18"/>
      <w:lang w:eastAsia="nl-NL"/>
    </w:rPr>
  </w:style>
  <w:style w:type="paragraph" w:styleId="Inhopg5">
    <w:name w:val="toc 5"/>
    <w:basedOn w:val="Standaard"/>
    <w:next w:val="Standaard"/>
    <w:uiPriority w:val="99"/>
    <w:semiHidden/>
    <w:unhideWhenUsed/>
    <w:rsid w:val="00122DED"/>
    <w:pPr>
      <w:spacing w:line="260" w:lineRule="atLeast"/>
      <w:ind w:left="720"/>
    </w:pPr>
    <w:rPr>
      <w:rFonts w:ascii="Arial" w:eastAsia="Times New Roman" w:hAnsi="Arial" w:cs="Maiandra GD"/>
      <w:sz w:val="18"/>
      <w:szCs w:val="18"/>
      <w:lang w:eastAsia="nl-NL"/>
    </w:rPr>
  </w:style>
  <w:style w:type="paragraph" w:styleId="Inhopg6">
    <w:name w:val="toc 6"/>
    <w:basedOn w:val="Standaard"/>
    <w:next w:val="Standaard"/>
    <w:uiPriority w:val="99"/>
    <w:semiHidden/>
    <w:unhideWhenUsed/>
    <w:rsid w:val="00122DED"/>
    <w:pPr>
      <w:spacing w:line="260" w:lineRule="atLeast"/>
      <w:ind w:left="900"/>
    </w:pPr>
    <w:rPr>
      <w:rFonts w:ascii="Arial" w:eastAsia="Times New Roman" w:hAnsi="Arial" w:cs="Maiandra GD"/>
      <w:sz w:val="18"/>
      <w:szCs w:val="18"/>
      <w:lang w:eastAsia="nl-NL"/>
    </w:rPr>
  </w:style>
  <w:style w:type="paragraph" w:styleId="Inhopg7">
    <w:name w:val="toc 7"/>
    <w:basedOn w:val="Standaard"/>
    <w:next w:val="Standaard"/>
    <w:uiPriority w:val="99"/>
    <w:semiHidden/>
    <w:unhideWhenUsed/>
    <w:rsid w:val="00122DED"/>
    <w:pPr>
      <w:spacing w:line="260" w:lineRule="atLeast"/>
      <w:ind w:left="1080"/>
    </w:pPr>
    <w:rPr>
      <w:rFonts w:ascii="Arial" w:eastAsia="Times New Roman" w:hAnsi="Arial" w:cs="Maiandra GD"/>
      <w:sz w:val="18"/>
      <w:szCs w:val="18"/>
      <w:lang w:eastAsia="nl-NL"/>
    </w:rPr>
  </w:style>
  <w:style w:type="paragraph" w:styleId="Inhopg8">
    <w:name w:val="toc 8"/>
    <w:basedOn w:val="Standaard"/>
    <w:next w:val="Standaard"/>
    <w:uiPriority w:val="99"/>
    <w:semiHidden/>
    <w:unhideWhenUsed/>
    <w:rsid w:val="00122DED"/>
    <w:pPr>
      <w:spacing w:line="260" w:lineRule="atLeast"/>
      <w:ind w:left="1260"/>
    </w:pPr>
    <w:rPr>
      <w:rFonts w:ascii="Arial" w:eastAsia="Times New Roman" w:hAnsi="Arial" w:cs="Maiandra GD"/>
      <w:sz w:val="18"/>
      <w:szCs w:val="18"/>
      <w:lang w:eastAsia="nl-NL"/>
    </w:rPr>
  </w:style>
  <w:style w:type="paragraph" w:styleId="Inhopg9">
    <w:name w:val="toc 9"/>
    <w:basedOn w:val="Standaard"/>
    <w:next w:val="Standaard"/>
    <w:uiPriority w:val="99"/>
    <w:semiHidden/>
    <w:unhideWhenUsed/>
    <w:rsid w:val="00122DED"/>
    <w:pPr>
      <w:spacing w:line="260" w:lineRule="atLeast"/>
      <w:ind w:left="1440"/>
    </w:pPr>
    <w:rPr>
      <w:rFonts w:ascii="Arial" w:eastAsia="Times New Roman" w:hAnsi="Arial" w:cs="Maiandra GD"/>
      <w:sz w:val="18"/>
      <w:szCs w:val="18"/>
      <w:lang w:eastAsia="nl-NL"/>
    </w:rPr>
  </w:style>
  <w:style w:type="paragraph" w:styleId="Afzender">
    <w:name w:val="envelope return"/>
    <w:basedOn w:val="ZsysbasisIKNL"/>
    <w:next w:val="BasistekstIKNL"/>
    <w:uiPriority w:val="99"/>
    <w:semiHidden/>
    <w:rsid w:val="0020607F"/>
  </w:style>
  <w:style w:type="numbering" w:styleId="Artikelsectie">
    <w:name w:val="Outline List 3"/>
    <w:basedOn w:val="Geenlijst"/>
    <w:uiPriority w:val="99"/>
    <w:semiHidden/>
    <w:rsid w:val="003C2342"/>
    <w:pPr>
      <w:numPr>
        <w:numId w:val="8"/>
      </w:numPr>
    </w:pPr>
  </w:style>
  <w:style w:type="paragraph" w:styleId="Berichtkop">
    <w:name w:val="Message Header"/>
    <w:basedOn w:val="ZsysbasisIKNL"/>
    <w:next w:val="BasistekstIKNL"/>
    <w:uiPriority w:val="99"/>
    <w:semiHidden/>
    <w:rsid w:val="0020607F"/>
  </w:style>
  <w:style w:type="paragraph" w:styleId="Bloktekst">
    <w:name w:val="Block Text"/>
    <w:basedOn w:val="ZsysbasisIKNL"/>
    <w:next w:val="BasistekstIKNL"/>
    <w:uiPriority w:val="99"/>
    <w:semiHidden/>
    <w:rsid w:val="0020607F"/>
  </w:style>
  <w:style w:type="table" w:styleId="Eenvoudigetabel1">
    <w:name w:val="Table Simple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IKNL"/>
    <w:next w:val="BasistekstIKNL"/>
    <w:uiPriority w:val="99"/>
    <w:semiHidden/>
    <w:rsid w:val="0020607F"/>
  </w:style>
  <w:style w:type="paragraph" w:styleId="Handtekening">
    <w:name w:val="Signature"/>
    <w:basedOn w:val="ZsysbasisIKNL"/>
    <w:next w:val="BasistekstIKNL"/>
    <w:uiPriority w:val="99"/>
    <w:semiHidden/>
    <w:rsid w:val="0020607F"/>
  </w:style>
  <w:style w:type="paragraph" w:styleId="HTML-voorafopgemaakt">
    <w:name w:val="HTML Preformatted"/>
    <w:basedOn w:val="ZsysbasisIKNL"/>
    <w:next w:val="BasistekstIKNL"/>
    <w:uiPriority w:val="99"/>
    <w:semiHidden/>
    <w:rsid w:val="0020607F"/>
  </w:style>
  <w:style w:type="character" w:styleId="Eindnootmarkering">
    <w:name w:val="endnote reference"/>
    <w:basedOn w:val="Standaardalinea-lettertype"/>
    <w:uiPriority w:val="99"/>
    <w:semiHidden/>
    <w:rsid w:val="005D42EF"/>
    <w:rPr>
      <w:vertAlign w:val="superscript"/>
    </w:rPr>
  </w:style>
  <w:style w:type="character" w:styleId="HTMLCode">
    <w:name w:val="HTML Code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rsid w:val="005D42EF"/>
    <w:rPr>
      <w:i/>
      <w:iCs/>
    </w:rPr>
  </w:style>
  <w:style w:type="character" w:styleId="HTMLVariable">
    <w:name w:val="HTML Variable"/>
    <w:basedOn w:val="Standaardalinea-lettertype"/>
    <w:uiPriority w:val="99"/>
    <w:semiHidden/>
    <w:rsid w:val="005D42EF"/>
    <w:rPr>
      <w:i/>
      <w:iCs/>
    </w:rPr>
  </w:style>
  <w:style w:type="paragraph" w:styleId="HTML-adres">
    <w:name w:val="HTML Address"/>
    <w:basedOn w:val="ZsysbasisIKNL"/>
    <w:next w:val="BasistekstIKNL"/>
    <w:uiPriority w:val="99"/>
    <w:semiHidden/>
    <w:rsid w:val="0020607F"/>
  </w:style>
  <w:style w:type="character" w:styleId="HTML-acroniem">
    <w:name w:val="HTML Acronym"/>
    <w:basedOn w:val="Standaardalinea-lettertype"/>
    <w:uiPriority w:val="99"/>
    <w:semiHidden/>
    <w:rsid w:val="005D42EF"/>
  </w:style>
  <w:style w:type="character" w:styleId="HTML-citaat">
    <w:name w:val="HTML Cite"/>
    <w:basedOn w:val="Standaardalinea-lettertype"/>
    <w:uiPriority w:val="99"/>
    <w:semiHidden/>
    <w:rsid w:val="005D42EF"/>
    <w:rPr>
      <w:i/>
      <w:iCs/>
    </w:rPr>
  </w:style>
  <w:style w:type="character" w:styleId="HTML-schrijfmachine">
    <w:name w:val="HTML Typewriter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character" w:styleId="HTML-toetsenbord">
    <w:name w:val="HTML Keyboard"/>
    <w:basedOn w:val="Standaardalinea-lettertype"/>
    <w:uiPriority w:val="99"/>
    <w:semiHidden/>
    <w:rsid w:val="005D42EF"/>
    <w:rPr>
      <w:rFonts w:ascii="Courier New" w:hAnsi="Courier New" w:cs="Courier New"/>
      <w:sz w:val="20"/>
      <w:szCs w:val="20"/>
    </w:rPr>
  </w:style>
  <w:style w:type="table" w:styleId="Klassieketabel1">
    <w:name w:val="Table Classic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IKNL"/>
    <w:next w:val="BasistekstIKNL"/>
    <w:uiPriority w:val="99"/>
    <w:semiHidden/>
    <w:rsid w:val="0020607F"/>
  </w:style>
  <w:style w:type="paragraph" w:styleId="Lijst2">
    <w:name w:val="List 2"/>
    <w:basedOn w:val="ZsysbasisIKNL"/>
    <w:next w:val="BasistekstIKNL"/>
    <w:uiPriority w:val="99"/>
    <w:semiHidden/>
    <w:rsid w:val="0020607F"/>
  </w:style>
  <w:style w:type="paragraph" w:styleId="Lijst3">
    <w:name w:val="List 3"/>
    <w:basedOn w:val="ZsysbasisIKNL"/>
    <w:next w:val="BasistekstIKNL"/>
    <w:uiPriority w:val="99"/>
    <w:semiHidden/>
    <w:rsid w:val="0020607F"/>
  </w:style>
  <w:style w:type="paragraph" w:styleId="Lijst4">
    <w:name w:val="List 4"/>
    <w:basedOn w:val="ZsysbasisIKNL"/>
    <w:next w:val="BasistekstIKNL"/>
    <w:uiPriority w:val="99"/>
    <w:semiHidden/>
    <w:rsid w:val="0020607F"/>
  </w:style>
  <w:style w:type="paragraph" w:styleId="Lijst5">
    <w:name w:val="List 5"/>
    <w:basedOn w:val="ZsysbasisIKNL"/>
    <w:next w:val="BasistekstIKNL"/>
    <w:uiPriority w:val="99"/>
    <w:semiHidden/>
    <w:rsid w:val="0020607F"/>
  </w:style>
  <w:style w:type="paragraph" w:styleId="Lijstopsomteken">
    <w:name w:val="List Bullet"/>
    <w:basedOn w:val="ZsysbasisIKNL"/>
    <w:next w:val="BasistekstIKNL"/>
    <w:uiPriority w:val="99"/>
    <w:semiHidden/>
    <w:rsid w:val="0020607F"/>
  </w:style>
  <w:style w:type="paragraph" w:styleId="Lijstopsomteken2">
    <w:name w:val="List Bullet 2"/>
    <w:basedOn w:val="ZsysbasisIKNL"/>
    <w:next w:val="BasistekstIKNL"/>
    <w:uiPriority w:val="99"/>
    <w:semiHidden/>
    <w:rsid w:val="0020607F"/>
  </w:style>
  <w:style w:type="paragraph" w:styleId="Lijstopsomteken3">
    <w:name w:val="List Bullet 3"/>
    <w:basedOn w:val="ZsysbasisIKNL"/>
    <w:next w:val="BasistekstIKNL"/>
    <w:uiPriority w:val="99"/>
    <w:semiHidden/>
    <w:rsid w:val="0020607F"/>
  </w:style>
  <w:style w:type="paragraph" w:styleId="Lijstopsomteken4">
    <w:name w:val="List Bullet 4"/>
    <w:basedOn w:val="ZsysbasisIKNL"/>
    <w:next w:val="BasistekstIKNL"/>
    <w:uiPriority w:val="99"/>
    <w:semiHidden/>
    <w:rsid w:val="0020607F"/>
  </w:style>
  <w:style w:type="paragraph" w:styleId="Lijstopsomteken5">
    <w:name w:val="List Bullet 5"/>
    <w:basedOn w:val="ZsysbasisIKNL"/>
    <w:next w:val="BasistekstIKNL"/>
    <w:uiPriority w:val="99"/>
    <w:semiHidden/>
    <w:rsid w:val="0020607F"/>
  </w:style>
  <w:style w:type="paragraph" w:styleId="Lijstnummering">
    <w:name w:val="List Number"/>
    <w:basedOn w:val="ZsysbasisIKNL"/>
    <w:next w:val="BasistekstIKNL"/>
    <w:uiPriority w:val="99"/>
    <w:semiHidden/>
    <w:rsid w:val="0020607F"/>
  </w:style>
  <w:style w:type="paragraph" w:styleId="Lijstnummering2">
    <w:name w:val="List Number 2"/>
    <w:basedOn w:val="ZsysbasisIKNL"/>
    <w:next w:val="BasistekstIKNL"/>
    <w:uiPriority w:val="99"/>
    <w:semiHidden/>
    <w:rsid w:val="0020607F"/>
  </w:style>
  <w:style w:type="paragraph" w:styleId="Lijstnummering3">
    <w:name w:val="List Number 3"/>
    <w:basedOn w:val="ZsysbasisIKNL"/>
    <w:next w:val="BasistekstIKNL"/>
    <w:uiPriority w:val="99"/>
    <w:semiHidden/>
    <w:rsid w:val="0020607F"/>
  </w:style>
  <w:style w:type="paragraph" w:styleId="Lijstnummering4">
    <w:name w:val="List Number 4"/>
    <w:basedOn w:val="ZsysbasisIKNL"/>
    <w:next w:val="BasistekstIKNL"/>
    <w:uiPriority w:val="99"/>
    <w:semiHidden/>
    <w:rsid w:val="0020607F"/>
  </w:style>
  <w:style w:type="paragraph" w:styleId="Lijstnummering5">
    <w:name w:val="List Number 5"/>
    <w:basedOn w:val="ZsysbasisIKNL"/>
    <w:next w:val="BasistekstIKNL"/>
    <w:uiPriority w:val="99"/>
    <w:semiHidden/>
    <w:rsid w:val="0020607F"/>
  </w:style>
  <w:style w:type="paragraph" w:styleId="Lijstvoortzetting">
    <w:name w:val="List Continue"/>
    <w:basedOn w:val="ZsysbasisIKNL"/>
    <w:next w:val="BasistekstIKNL"/>
    <w:uiPriority w:val="99"/>
    <w:semiHidden/>
    <w:rsid w:val="0020607F"/>
  </w:style>
  <w:style w:type="paragraph" w:styleId="Lijstvoortzetting2">
    <w:name w:val="List Continue 2"/>
    <w:basedOn w:val="ZsysbasisIKNL"/>
    <w:next w:val="BasistekstIKNL"/>
    <w:uiPriority w:val="99"/>
    <w:semiHidden/>
    <w:rsid w:val="0020607F"/>
  </w:style>
  <w:style w:type="paragraph" w:styleId="Lijstvoortzetting3">
    <w:name w:val="List Continue 3"/>
    <w:basedOn w:val="ZsysbasisIKNL"/>
    <w:next w:val="BasistekstIKNL"/>
    <w:uiPriority w:val="99"/>
    <w:semiHidden/>
    <w:rsid w:val="0020607F"/>
  </w:style>
  <w:style w:type="paragraph" w:styleId="Lijstvoortzetting4">
    <w:name w:val="List Continue 4"/>
    <w:basedOn w:val="ZsysbasisIKNL"/>
    <w:next w:val="BasistekstIKNL"/>
    <w:uiPriority w:val="99"/>
    <w:semiHidden/>
    <w:rsid w:val="0020607F"/>
  </w:style>
  <w:style w:type="paragraph" w:styleId="Lijstvoortzetting5">
    <w:name w:val="List Continue 5"/>
    <w:basedOn w:val="ZsysbasisIKNL"/>
    <w:next w:val="BasistekstIKNL"/>
    <w:uiPriority w:val="99"/>
    <w:semiHidden/>
    <w:rsid w:val="0020607F"/>
  </w:style>
  <w:style w:type="character" w:styleId="HTML-voorbeeld">
    <w:name w:val="HTML Sample"/>
    <w:basedOn w:val="Standaardalinea-lettertype"/>
    <w:uiPriority w:val="99"/>
    <w:semiHidden/>
    <w:rsid w:val="005D42EF"/>
    <w:rPr>
      <w:rFonts w:ascii="Courier New" w:hAnsi="Courier New" w:cs="Courier New"/>
    </w:rPr>
  </w:style>
  <w:style w:type="paragraph" w:styleId="Normaalweb">
    <w:name w:val="Normal (Web)"/>
    <w:basedOn w:val="ZsysbasisIKNL"/>
    <w:next w:val="BasistekstIKNL"/>
    <w:uiPriority w:val="99"/>
    <w:semiHidden/>
    <w:rsid w:val="0020607F"/>
  </w:style>
  <w:style w:type="paragraph" w:styleId="Notitiekop">
    <w:name w:val="Note Heading"/>
    <w:basedOn w:val="ZsysbasisIKNL"/>
    <w:next w:val="BasistekstIKNL"/>
    <w:uiPriority w:val="99"/>
    <w:semiHidden/>
    <w:rsid w:val="0020607F"/>
  </w:style>
  <w:style w:type="paragraph" w:styleId="Plattetekst">
    <w:name w:val="Body Text"/>
    <w:basedOn w:val="ZsysbasisIKNL"/>
    <w:next w:val="BasistekstIKNL"/>
    <w:uiPriority w:val="99"/>
    <w:semiHidden/>
    <w:rsid w:val="0020607F"/>
  </w:style>
  <w:style w:type="paragraph" w:styleId="Plattetekst2">
    <w:name w:val="Body Text 2"/>
    <w:basedOn w:val="ZsysbasisIKNL"/>
    <w:next w:val="BasistekstIKNL"/>
    <w:uiPriority w:val="99"/>
    <w:semiHidden/>
    <w:rsid w:val="0020607F"/>
  </w:style>
  <w:style w:type="paragraph" w:styleId="Plattetekst3">
    <w:name w:val="Body Text 3"/>
    <w:basedOn w:val="ZsysbasisIKNL"/>
    <w:next w:val="BasistekstIKNL"/>
    <w:uiPriority w:val="99"/>
    <w:semiHidden/>
    <w:rsid w:val="0020607F"/>
  </w:style>
  <w:style w:type="paragraph" w:styleId="Platteteksteersteinspringing">
    <w:name w:val="Body Text First Indent"/>
    <w:basedOn w:val="ZsysbasisIKNL"/>
    <w:next w:val="BasistekstIKNL"/>
    <w:uiPriority w:val="99"/>
    <w:semiHidden/>
    <w:rsid w:val="0020607F"/>
  </w:style>
  <w:style w:type="paragraph" w:styleId="Plattetekstinspringen">
    <w:name w:val="Body Text Indent"/>
    <w:basedOn w:val="ZsysbasisIKNL"/>
    <w:next w:val="BasistekstIKNL"/>
    <w:uiPriority w:val="99"/>
    <w:semiHidden/>
    <w:rsid w:val="0020607F"/>
  </w:style>
  <w:style w:type="paragraph" w:styleId="Platteteksteersteinspringing2">
    <w:name w:val="Body Text First Indent 2"/>
    <w:basedOn w:val="ZsysbasisIKNL"/>
    <w:next w:val="BasistekstIKNL"/>
    <w:uiPriority w:val="99"/>
    <w:semiHidden/>
    <w:rsid w:val="0020607F"/>
  </w:style>
  <w:style w:type="paragraph" w:styleId="Plattetekstinspringen2">
    <w:name w:val="Body Text Indent 2"/>
    <w:basedOn w:val="ZsysbasisIKNL"/>
    <w:next w:val="BasistekstIKNL"/>
    <w:uiPriority w:val="99"/>
    <w:semiHidden/>
    <w:rsid w:val="0020607F"/>
  </w:style>
  <w:style w:type="paragraph" w:styleId="Plattetekstinspringen3">
    <w:name w:val="Body Text Indent 3"/>
    <w:basedOn w:val="ZsysbasisIKNL"/>
    <w:next w:val="BasistekstIKNL"/>
    <w:uiPriority w:val="99"/>
    <w:semiHidden/>
    <w:rsid w:val="0020607F"/>
  </w:style>
  <w:style w:type="table" w:styleId="Professioneletabel">
    <w:name w:val="Table Professional"/>
    <w:basedOn w:val="Standaardtabel"/>
    <w:semiHidden/>
    <w:rsid w:val="008D7BDD"/>
    <w:pPr>
      <w:spacing w:line="240" w:lineRule="atLeast"/>
    </w:pPr>
    <w:rPr>
      <w:rFonts w:ascii="Maiandra GD" w:hAnsi="Maiandra GD" w:cs="Maiandra GD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Nadruk">
    <w:name w:val="Emphasis"/>
    <w:basedOn w:val="Standaardalinea-lettertype"/>
    <w:uiPriority w:val="99"/>
    <w:semiHidden/>
    <w:rsid w:val="005D42EF"/>
    <w:rPr>
      <w:i/>
      <w:iCs/>
    </w:rPr>
  </w:style>
  <w:style w:type="paragraph" w:styleId="Standaardinspringing">
    <w:name w:val="Normal Indent"/>
    <w:basedOn w:val="ZsysbasisIKNL"/>
    <w:next w:val="BasistekstIKNL"/>
    <w:uiPriority w:val="99"/>
    <w:semiHidden/>
    <w:rsid w:val="0020607F"/>
  </w:style>
  <w:style w:type="table" w:styleId="Tabelkolommen1">
    <w:name w:val="Table Columns 1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00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elraster1">
    <w:name w:val="Table Grid 1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basedOn w:val="Standaardalinea-lettertype"/>
    <w:uiPriority w:val="99"/>
    <w:semiHidden/>
    <w:rsid w:val="00A6774C"/>
    <w:rPr>
      <w:vertAlign w:val="superscript"/>
    </w:rPr>
  </w:style>
  <w:style w:type="paragraph" w:styleId="Voetnoottekst">
    <w:name w:val="footnote text"/>
    <w:basedOn w:val="ZsysbasisIKNL"/>
    <w:uiPriority w:val="99"/>
    <w:semiHidden/>
    <w:rsid w:val="00A6774C"/>
    <w:rPr>
      <w:sz w:val="15"/>
    </w:rPr>
  </w:style>
  <w:style w:type="table" w:styleId="Webtabel1">
    <w:name w:val="Table Web 1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uiPriority w:val="99"/>
    <w:semiHidden/>
    <w:rsid w:val="00451FDB"/>
    <w:rPr>
      <w:b w:val="0"/>
      <w:bCs w:val="0"/>
    </w:rPr>
  </w:style>
  <w:style w:type="paragraph" w:styleId="Datum">
    <w:name w:val="Date"/>
    <w:basedOn w:val="ZsysbasisIKNL"/>
    <w:next w:val="BasistekstIKNL"/>
    <w:uiPriority w:val="99"/>
    <w:semiHidden/>
    <w:rsid w:val="0020607F"/>
  </w:style>
  <w:style w:type="paragraph" w:styleId="Tekstzonderopmaak">
    <w:name w:val="Plain Text"/>
    <w:aliases w:val="Tekst zonder opmaak IKNL"/>
    <w:basedOn w:val="ZsysbasisIKNL"/>
    <w:next w:val="BasistekstIKNL"/>
    <w:rsid w:val="0020607F"/>
  </w:style>
  <w:style w:type="paragraph" w:styleId="Ballontekst">
    <w:name w:val="Balloon Text"/>
    <w:basedOn w:val="ZsysbasisIKNL"/>
    <w:next w:val="BasistekstIKNL"/>
    <w:uiPriority w:val="99"/>
    <w:semiHidden/>
    <w:rsid w:val="0020607F"/>
  </w:style>
  <w:style w:type="paragraph" w:styleId="Bijschrift">
    <w:name w:val="caption"/>
    <w:basedOn w:val="ZsysbasisIKNL"/>
    <w:next w:val="BasistekstIKNL"/>
    <w:uiPriority w:val="99"/>
    <w:semiHidden/>
    <w:rsid w:val="0020607F"/>
  </w:style>
  <w:style w:type="paragraph" w:styleId="Bronvermelding">
    <w:name w:val="table of authorities"/>
    <w:basedOn w:val="ZsysbasisIKNL"/>
    <w:next w:val="BasistekstIKNL"/>
    <w:uiPriority w:val="99"/>
    <w:semiHidden/>
    <w:rsid w:val="0020607F"/>
  </w:style>
  <w:style w:type="paragraph" w:styleId="Documentstructuur">
    <w:name w:val="Document Map"/>
    <w:basedOn w:val="ZsysbasisIKNL"/>
    <w:next w:val="BasistekstIKNL"/>
    <w:uiPriority w:val="99"/>
    <w:semiHidden/>
    <w:rsid w:val="0020607F"/>
  </w:style>
  <w:style w:type="character" w:styleId="Regelnummer">
    <w:name w:val="line number"/>
    <w:basedOn w:val="Standaardalinea-lettertype"/>
    <w:uiPriority w:val="99"/>
    <w:semiHidden/>
    <w:rsid w:val="005D42EF"/>
  </w:style>
  <w:style w:type="paragraph" w:styleId="Eindnoottekst">
    <w:name w:val="endnote text"/>
    <w:basedOn w:val="ZsysbasisIKNL"/>
    <w:next w:val="BasistekstIKNL"/>
    <w:uiPriority w:val="99"/>
    <w:semiHidden/>
    <w:rsid w:val="0020607F"/>
  </w:style>
  <w:style w:type="paragraph" w:styleId="Indexkop">
    <w:name w:val="index heading"/>
    <w:basedOn w:val="ZsysbasisIKNL"/>
    <w:next w:val="BasistekstIKNL"/>
    <w:uiPriority w:val="99"/>
    <w:semiHidden/>
    <w:rsid w:val="0020607F"/>
  </w:style>
  <w:style w:type="paragraph" w:styleId="Kopbronvermelding">
    <w:name w:val="toa heading"/>
    <w:basedOn w:val="ZsysbasisIKNL"/>
    <w:next w:val="BasistekstIKNL"/>
    <w:uiPriority w:val="99"/>
    <w:semiHidden/>
    <w:rsid w:val="0020607F"/>
  </w:style>
  <w:style w:type="paragraph" w:styleId="Lijstmetafbeeldingen">
    <w:name w:val="table of figures"/>
    <w:basedOn w:val="ZsysbasisIKNL"/>
    <w:next w:val="BasistekstIKNL"/>
    <w:uiPriority w:val="99"/>
    <w:semiHidden/>
    <w:rsid w:val="0020607F"/>
  </w:style>
  <w:style w:type="paragraph" w:styleId="Macrotekst">
    <w:name w:val="macro"/>
    <w:basedOn w:val="ZsysbasisIKNL"/>
    <w:next w:val="BasistekstIKNL"/>
    <w:uiPriority w:val="99"/>
    <w:semiHidden/>
    <w:rsid w:val="0020607F"/>
  </w:style>
  <w:style w:type="paragraph" w:styleId="Tekstopmerking">
    <w:name w:val="annotation text"/>
    <w:basedOn w:val="ZsysbasisIKNL"/>
    <w:next w:val="BasistekstIKNL"/>
    <w:uiPriority w:val="99"/>
    <w:semiHidden/>
    <w:rsid w:val="0020607F"/>
  </w:style>
  <w:style w:type="paragraph" w:styleId="Onderwerpvanopmerking">
    <w:name w:val="annotation subject"/>
    <w:basedOn w:val="ZsysbasisIKNL"/>
    <w:next w:val="BasistekstIKNL"/>
    <w:uiPriority w:val="99"/>
    <w:semiHidden/>
    <w:rsid w:val="0020607F"/>
  </w:style>
  <w:style w:type="character" w:styleId="Verwijzingopmerking">
    <w:name w:val="annotation reference"/>
    <w:basedOn w:val="Standaardalinea-lettertype"/>
    <w:uiPriority w:val="99"/>
    <w:semiHidden/>
    <w:rsid w:val="0020607F"/>
    <w:rPr>
      <w:sz w:val="18"/>
      <w:szCs w:val="18"/>
    </w:rPr>
  </w:style>
  <w:style w:type="numbering" w:customStyle="1" w:styleId="LijstopsommingnummerIKNL">
    <w:name w:val="Lijst opsomming nummer IKNL"/>
    <w:basedOn w:val="Geenlijst"/>
    <w:semiHidden/>
    <w:rsid w:val="008B308B"/>
    <w:pPr>
      <w:numPr>
        <w:numId w:val="4"/>
      </w:numPr>
    </w:pPr>
  </w:style>
  <w:style w:type="paragraph" w:customStyle="1" w:styleId="Opsommingletter1eniveauIKNL">
    <w:name w:val="Opsomming letter 1e niveau IKNL"/>
    <w:basedOn w:val="ZsysbasisIKNL"/>
    <w:rsid w:val="008B308B"/>
    <w:pPr>
      <w:numPr>
        <w:numId w:val="33"/>
      </w:numPr>
    </w:pPr>
  </w:style>
  <w:style w:type="numbering" w:customStyle="1" w:styleId="LijstopsommingtekenIKNL">
    <w:name w:val="Lijst opsomming teken IKNL"/>
    <w:basedOn w:val="Geenlijst"/>
    <w:semiHidden/>
    <w:rsid w:val="008B308B"/>
    <w:pPr>
      <w:numPr>
        <w:numId w:val="9"/>
      </w:numPr>
    </w:pPr>
  </w:style>
  <w:style w:type="paragraph" w:customStyle="1" w:styleId="ZsyseenpuntIKNL">
    <w:name w:val="Zsyseenpunt IKNL"/>
    <w:basedOn w:val="BasistekstIKNL"/>
    <w:next w:val="BasistekstIKNL"/>
    <w:uiPriority w:val="99"/>
    <w:semiHidden/>
    <w:rsid w:val="001E060F"/>
    <w:pPr>
      <w:spacing w:line="20" w:lineRule="exact"/>
    </w:pPr>
    <w:rPr>
      <w:sz w:val="2"/>
    </w:rPr>
  </w:style>
  <w:style w:type="paragraph" w:customStyle="1" w:styleId="Opsommingteken3eniveauIKNL">
    <w:name w:val="Opsomming teken 3e niveau IKNL"/>
    <w:basedOn w:val="ZsysbasisIKNL"/>
    <w:rsid w:val="008B308B"/>
    <w:pPr>
      <w:numPr>
        <w:ilvl w:val="2"/>
        <w:numId w:val="41"/>
      </w:numPr>
    </w:pPr>
  </w:style>
  <w:style w:type="paragraph" w:styleId="Bibliografie">
    <w:name w:val="Bibliography"/>
    <w:basedOn w:val="Standaard"/>
    <w:next w:val="Standaard"/>
    <w:uiPriority w:val="99"/>
    <w:semiHidden/>
    <w:unhideWhenUsed/>
    <w:rsid w:val="008054F6"/>
    <w:pPr>
      <w:spacing w:line="260" w:lineRule="atLeast"/>
    </w:pPr>
    <w:rPr>
      <w:rFonts w:ascii="Arial" w:eastAsia="Times New Roman" w:hAnsi="Arial" w:cs="Maiandra GD"/>
      <w:sz w:val="18"/>
      <w:szCs w:val="18"/>
      <w:lang w:eastAsia="nl-NL"/>
    </w:rPr>
  </w:style>
  <w:style w:type="paragraph" w:customStyle="1" w:styleId="Opsommingletter2eniveauIKNL">
    <w:name w:val="Opsomming letter 2e niveau IKNL"/>
    <w:basedOn w:val="ZsysbasisIKNL"/>
    <w:rsid w:val="008B308B"/>
    <w:pPr>
      <w:numPr>
        <w:ilvl w:val="1"/>
        <w:numId w:val="35"/>
      </w:numPr>
    </w:pPr>
  </w:style>
  <w:style w:type="paragraph" w:customStyle="1" w:styleId="Opsommingletter3eniveauIKNL">
    <w:name w:val="Opsomming letter 3e niveau IKNL"/>
    <w:basedOn w:val="ZsysbasisIKNL"/>
    <w:rsid w:val="008B308B"/>
    <w:pPr>
      <w:numPr>
        <w:ilvl w:val="2"/>
        <w:numId w:val="35"/>
      </w:numPr>
    </w:pPr>
  </w:style>
  <w:style w:type="paragraph" w:customStyle="1" w:styleId="DocumentgegevensIKNL">
    <w:name w:val="Documentgegevens IKNL"/>
    <w:basedOn w:val="ZsysbasisIKNL"/>
    <w:rsid w:val="00A602CC"/>
    <w:pPr>
      <w:spacing w:line="260" w:lineRule="exact"/>
    </w:pPr>
  </w:style>
  <w:style w:type="paragraph" w:customStyle="1" w:styleId="DocumentgegevensonderwerpIKNL">
    <w:name w:val="Documentgegevens onderwerp IKNL"/>
    <w:basedOn w:val="ZsysbasisIKNL"/>
    <w:rsid w:val="00A602CC"/>
    <w:pPr>
      <w:spacing w:line="260" w:lineRule="exact"/>
    </w:pPr>
  </w:style>
  <w:style w:type="paragraph" w:customStyle="1" w:styleId="DocumentgegevensdatumIKNL">
    <w:name w:val="Documentgegevens datum IKNL"/>
    <w:basedOn w:val="ZsysbasisIKNL"/>
    <w:rsid w:val="00675ACD"/>
    <w:pPr>
      <w:spacing w:line="260" w:lineRule="exact"/>
    </w:pPr>
  </w:style>
  <w:style w:type="paragraph" w:customStyle="1" w:styleId="DocumentgegevensreferentieIKNL">
    <w:name w:val="Documentgegevens referentie IKNL"/>
    <w:basedOn w:val="ZsysbasisIKNL"/>
    <w:rsid w:val="00A602CC"/>
    <w:pPr>
      <w:spacing w:line="260" w:lineRule="exact"/>
    </w:pPr>
  </w:style>
  <w:style w:type="paragraph" w:customStyle="1" w:styleId="DocumentgegevenskopjeIKNL">
    <w:name w:val="Documentgegevens kopje IKNL"/>
    <w:basedOn w:val="ZsysbasisIKNL"/>
    <w:rsid w:val="00675ACD"/>
    <w:pPr>
      <w:spacing w:line="260" w:lineRule="exact"/>
    </w:pPr>
    <w:rPr>
      <w:sz w:val="14"/>
    </w:rPr>
  </w:style>
  <w:style w:type="paragraph" w:customStyle="1" w:styleId="RetouradresIKNL">
    <w:name w:val="Retouradres IKNL"/>
    <w:basedOn w:val="ZsysbasisIKNL"/>
    <w:rsid w:val="00D152F9"/>
    <w:pPr>
      <w:spacing w:line="260" w:lineRule="exact"/>
    </w:pPr>
    <w:rPr>
      <w:noProof/>
      <w:sz w:val="14"/>
    </w:rPr>
  </w:style>
  <w:style w:type="paragraph" w:customStyle="1" w:styleId="AfzendergegevensIKNL">
    <w:name w:val="Afzendergegevens IKNL"/>
    <w:basedOn w:val="ZsysbasisIKNL"/>
    <w:rsid w:val="00E238BE"/>
    <w:pPr>
      <w:spacing w:line="210" w:lineRule="exact"/>
    </w:pPr>
    <w:rPr>
      <w:noProof/>
      <w:sz w:val="14"/>
    </w:rPr>
  </w:style>
  <w:style w:type="paragraph" w:customStyle="1" w:styleId="AfzendergegevenskopjeIKNL">
    <w:name w:val="Afzendergegevens kopje IKNL"/>
    <w:basedOn w:val="ZsysbasisIKNL"/>
    <w:next w:val="AfzendergegevensIKNL"/>
    <w:rsid w:val="001C0269"/>
    <w:pPr>
      <w:spacing w:line="210" w:lineRule="exact"/>
    </w:pPr>
    <w:rPr>
      <w:b/>
      <w:noProof/>
      <w:sz w:val="14"/>
    </w:rPr>
  </w:style>
  <w:style w:type="paragraph" w:customStyle="1" w:styleId="NaamvergadergroepIKNL">
    <w:name w:val="Naam vergadergroep IKNL"/>
    <w:basedOn w:val="ZsysbasisIKNL"/>
    <w:next w:val="BasistekstIKNL"/>
    <w:rsid w:val="00FC38EE"/>
    <w:pPr>
      <w:spacing w:after="260" w:line="260" w:lineRule="exact"/>
    </w:pPr>
    <w:rPr>
      <w:sz w:val="22"/>
    </w:rPr>
  </w:style>
  <w:style w:type="paragraph" w:customStyle="1" w:styleId="NummerIKNL">
    <w:name w:val="Nummer IKNL"/>
    <w:basedOn w:val="ZsysbasisIKNL"/>
    <w:rsid w:val="00EA682A"/>
    <w:pPr>
      <w:numPr>
        <w:numId w:val="28"/>
      </w:numPr>
      <w:spacing w:line="260" w:lineRule="exact"/>
    </w:pPr>
    <w:rPr>
      <w:position w:val="-1"/>
      <w:sz w:val="22"/>
    </w:rPr>
  </w:style>
  <w:style w:type="numbering" w:customStyle="1" w:styleId="LijstopsommingletterIKNL">
    <w:name w:val="Lijst opsomming letter IKNL"/>
    <w:basedOn w:val="Geenlijst"/>
    <w:semiHidden/>
    <w:rsid w:val="008B308B"/>
    <w:pPr>
      <w:numPr>
        <w:numId w:val="29"/>
      </w:numPr>
    </w:pPr>
  </w:style>
  <w:style w:type="paragraph" w:styleId="Citaat">
    <w:name w:val="Quote"/>
    <w:basedOn w:val="Standaard"/>
    <w:next w:val="Standaard"/>
    <w:link w:val="CitaatChar"/>
    <w:uiPriority w:val="99"/>
    <w:semiHidden/>
    <w:rsid w:val="008054F6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8054F6"/>
    <w:rPr>
      <w:rFonts w:ascii="Arial" w:hAnsi="Arial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99"/>
    <w:semiHidden/>
    <w:rsid w:val="008054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054F6"/>
    <w:rPr>
      <w:rFonts w:ascii="Arial" w:hAnsi="Arial" w:cs="Maiandra GD"/>
      <w:b/>
      <w:bCs/>
      <w:i/>
      <w:iCs/>
      <w:color w:val="4F81BD" w:themeColor="accent1"/>
      <w:sz w:val="18"/>
      <w:szCs w:val="18"/>
    </w:rPr>
  </w:style>
  <w:style w:type="paragraph" w:styleId="Geenafstand">
    <w:name w:val="No Spacing"/>
    <w:uiPriority w:val="99"/>
    <w:semiHidden/>
    <w:rsid w:val="008054F6"/>
    <w:rPr>
      <w:rFonts w:ascii="Arial" w:hAnsi="Arial" w:cs="Maiandra GD"/>
      <w:sz w:val="18"/>
      <w:szCs w:val="18"/>
    </w:rPr>
  </w:style>
  <w:style w:type="character" w:styleId="Intensievebenadrukking">
    <w:name w:val="Intense Emphasis"/>
    <w:basedOn w:val="Standaardalinea-lettertype"/>
    <w:uiPriority w:val="99"/>
    <w:semiHidden/>
    <w:rsid w:val="008054F6"/>
    <w:rPr>
      <w:b/>
      <w:bCs/>
      <w:i/>
      <w:iCs/>
      <w:color w:val="4F81BD" w:themeColor="accent1"/>
    </w:rPr>
  </w:style>
  <w:style w:type="character" w:styleId="Intensieveverwijzing">
    <w:name w:val="Intense Reference"/>
    <w:basedOn w:val="Standaardalinea-lettertype"/>
    <w:uiPriority w:val="99"/>
    <w:semiHidden/>
    <w:rsid w:val="008054F6"/>
    <w:rPr>
      <w:b/>
      <w:bCs/>
      <w:smallCaps/>
      <w:color w:val="C0504D" w:themeColor="accent2"/>
      <w:spacing w:val="5"/>
      <w:u w:val="single"/>
    </w:rPr>
  </w:style>
  <w:style w:type="paragraph" w:styleId="Kopvaninhoudsopgave">
    <w:name w:val="TOC Heading"/>
    <w:basedOn w:val="Kop1"/>
    <w:next w:val="Standaard"/>
    <w:uiPriority w:val="99"/>
    <w:semiHidden/>
    <w:unhideWhenUsed/>
    <w:rsid w:val="008054F6"/>
    <w:pPr>
      <w:keepLines/>
      <w:numPr>
        <w:numId w:val="0"/>
      </w:numPr>
      <w:spacing w:before="480" w:line="260" w:lineRule="atLeas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Lijstalinea">
    <w:name w:val="List Paragraph"/>
    <w:basedOn w:val="Standaard"/>
    <w:uiPriority w:val="99"/>
    <w:semiHidden/>
    <w:rsid w:val="008054F6"/>
    <w:pPr>
      <w:ind w:left="720"/>
      <w:contextualSpacing/>
    </w:pPr>
  </w:style>
  <w:style w:type="character" w:styleId="Subtielebenadrukking">
    <w:name w:val="Subtle Emphasis"/>
    <w:basedOn w:val="Standaardalinea-lettertype"/>
    <w:uiPriority w:val="99"/>
    <w:semiHidden/>
    <w:rsid w:val="008054F6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99"/>
    <w:semiHidden/>
    <w:rsid w:val="008054F6"/>
    <w:rPr>
      <w:smallCaps/>
      <w:color w:val="C0504D" w:themeColor="accent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8054F6"/>
    <w:rPr>
      <w:color w:val="808080"/>
    </w:rPr>
  </w:style>
  <w:style w:type="character" w:styleId="Titelvanboek">
    <w:name w:val="Book Title"/>
    <w:basedOn w:val="Standaardalinea-lettertype"/>
    <w:uiPriority w:val="99"/>
    <w:semiHidden/>
    <w:rsid w:val="008054F6"/>
    <w:rPr>
      <w:b/>
      <w:bCs/>
      <w:smallCaps/>
      <w:spacing w:val="5"/>
    </w:rPr>
  </w:style>
  <w:style w:type="table" w:styleId="Donkerelijst">
    <w:name w:val="Dark List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onkerelijst-accent2">
    <w:name w:val="Dark List Accent 2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onkerelijst-accent3">
    <w:name w:val="Dark List Accent 3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onkerelijst-accent4">
    <w:name w:val="Dark List Accent 4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onkerelijst-accent5">
    <w:name w:val="Dark List Accent 5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onkerelijst-accent6">
    <w:name w:val="Dark List Accent 6"/>
    <w:basedOn w:val="Standaardtabel"/>
    <w:uiPriority w:val="70"/>
    <w:rsid w:val="008054F6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emiddeldraster1">
    <w:name w:val="Medium Grid 1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rsid w:val="008054F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emiddeldraster2">
    <w:name w:val="Medium Grid 2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rsid w:val="008054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Gemiddeldearcering1">
    <w:name w:val="Medium Shading 1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8054F6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rsid w:val="008054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lijst1">
    <w:name w:val="Medium List 1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rsid w:val="008054F6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Gemiddeldelijst2">
    <w:name w:val="Medium List 2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rsid w:val="008054F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leurrijkraster">
    <w:name w:val="Colorful Grid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rsid w:val="008054F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leurrijkearcering">
    <w:name w:val="Colorful Shading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rsid w:val="008054F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lijst">
    <w:name w:val="Colorful List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rsid w:val="008054F6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chtraster">
    <w:name w:val="Light Grid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chtraster-accent2">
    <w:name w:val="Light Grid Accent 2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chtraster-accent3">
    <w:name w:val="Light Grid Accent 3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chtraster-accent4">
    <w:name w:val="Light Grid Accent 4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chtraster-accent5">
    <w:name w:val="Light Grid Accent 5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chtraster-accent6">
    <w:name w:val="Light Grid Accent 6"/>
    <w:basedOn w:val="Standaardtabel"/>
    <w:uiPriority w:val="62"/>
    <w:rsid w:val="008054F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chtearcering">
    <w:name w:val="Light Shading"/>
    <w:basedOn w:val="Standaardtabel"/>
    <w:uiPriority w:val="60"/>
    <w:rsid w:val="008054F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8054F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rsid w:val="008054F6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rsid w:val="008054F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rsid w:val="008054F6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rsid w:val="008054F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rsid w:val="008054F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chtelijst">
    <w:name w:val="Light List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2">
    <w:name w:val="Light List Accent 2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chtelijst-accent3">
    <w:name w:val="Light List Accent 3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chtelijst-accent4">
    <w:name w:val="Light List Accent 4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chtelijst-accent6">
    <w:name w:val="Light List Accent 6"/>
    <w:basedOn w:val="Standaardtabel"/>
    <w:uiPriority w:val="61"/>
    <w:rsid w:val="008054F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elIKNL">
    <w:name w:val="Tabel IKNL"/>
    <w:basedOn w:val="Standaardtabel"/>
    <w:rsid w:val="0068761D"/>
    <w:rPr>
      <w:rFonts w:ascii="Arial" w:hAnsi="Arial"/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paragraph" w:customStyle="1" w:styleId="TabeltekstIKNL">
    <w:name w:val="Tabeltekst IKNL"/>
    <w:basedOn w:val="ZsysbasisIKNL"/>
    <w:rsid w:val="006059A2"/>
    <w:rPr>
      <w:sz w:val="14"/>
    </w:rPr>
  </w:style>
  <w:style w:type="paragraph" w:customStyle="1" w:styleId="TabeltitelIKNL">
    <w:name w:val="Tabeltitel IKNL"/>
    <w:basedOn w:val="ZsysbasisIKNL"/>
    <w:next w:val="BasistekstIKNL"/>
    <w:rsid w:val="00934908"/>
    <w:pPr>
      <w:tabs>
        <w:tab w:val="left" w:pos="0"/>
      </w:tabs>
      <w:spacing w:line="260" w:lineRule="exact"/>
      <w:ind w:hanging="1134"/>
    </w:pPr>
    <w:rPr>
      <w:sz w:val="14"/>
    </w:rPr>
  </w:style>
  <w:style w:type="table" w:customStyle="1" w:styleId="TabelinmargeIKNL">
    <w:name w:val="Tabel in marge IKNL"/>
    <w:basedOn w:val="Standaardtabel"/>
    <w:rsid w:val="000C5139"/>
    <w:rPr>
      <w:rFonts w:ascii="Arial" w:hAnsi="Arial"/>
      <w:sz w:val="14"/>
    </w:rPr>
    <w:tblPr>
      <w:tblInd w:w="-1134" w:type="dxa"/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character" w:styleId="Hashtag">
    <w:name w:val="Hashtag"/>
    <w:basedOn w:val="Standaardalinea-lettertype"/>
    <w:uiPriority w:val="99"/>
    <w:semiHidden/>
    <w:unhideWhenUsed/>
    <w:rsid w:val="003E5F69"/>
    <w:rPr>
      <w:color w:val="2B579A"/>
      <w:shd w:val="clear" w:color="auto" w:fill="E6E6E6"/>
    </w:rPr>
  </w:style>
  <w:style w:type="character" w:styleId="Slimmehyperlink">
    <w:name w:val="Smart Hyperlink"/>
    <w:basedOn w:val="Standaardalinea-lettertype"/>
    <w:uiPriority w:val="99"/>
    <w:semiHidden/>
    <w:unhideWhenUsed/>
    <w:rsid w:val="003E5F69"/>
    <w:rPr>
      <w:u w:val="dotted"/>
    </w:rPr>
  </w:style>
  <w:style w:type="character" w:styleId="Vermelding">
    <w:name w:val="Mention"/>
    <w:basedOn w:val="Standaardalinea-lettertype"/>
    <w:uiPriority w:val="99"/>
    <w:semiHidden/>
    <w:unhideWhenUsed/>
    <w:rsid w:val="003E5F6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1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jablonen2018\Agenda%20met%20tijden%20IKNL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 met tijden IKNL</Template>
  <TotalTime>1</TotalTime>
  <Pages>1</Pages>
  <Words>117</Words>
  <Characters>801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Manager/>
  <Company>IKNL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Rita van Basten</dc:creator>
  <cp:keywords/>
  <dc:description>Sjabloonversie 2.8 - 10 oktober 2018_x000d_
Lay-out: Weijsters &amp; Kooij_x000d_
Sjablonen: www.joulesunlimited.nl</dc:description>
  <cp:lastModifiedBy>Rita van Basten</cp:lastModifiedBy>
  <cp:revision>2</cp:revision>
  <cp:lastPrinted>2016-06-09T19:04:00Z</cp:lastPrinted>
  <dcterms:created xsi:type="dcterms:W3CDTF">2020-01-28T09:24:00Z</dcterms:created>
  <dcterms:modified xsi:type="dcterms:W3CDTF">2020-01-28T09:24:00Z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Agenda met tijden IKNL.dotx</vt:lpwstr>
  </property>
</Properties>
</file>